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F" w:rsidRDefault="00FC54A3">
      <w:pPr>
        <w:pStyle w:val="Heading1"/>
        <w:spacing w:before="88"/>
        <w:ind w:left="572"/>
      </w:pPr>
      <w:r>
        <w:rPr>
          <w:noProof/>
          <w:lang w:val="en-CA" w:eastAsia="zh-CN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93980</wp:posOffset>
                </wp:positionV>
                <wp:extent cx="1877695" cy="525145"/>
                <wp:effectExtent l="635" t="0" r="11430" b="8255"/>
                <wp:wrapNone/>
                <wp:docPr id="2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695" cy="525145"/>
                          <a:chOff x="390" y="148"/>
                          <a:chExt cx="2957" cy="827"/>
                        </a:xfrm>
                      </wpg:grpSpPr>
                      <pic:pic xmlns:pic="http://schemas.openxmlformats.org/drawingml/2006/picture">
                        <pic:nvPicPr>
                          <pic:cNvPr id="1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9" y="164"/>
                            <a:ext cx="2957" cy="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8" name="文本框 4"/>
                        <wps:cNvSpPr txBox="1"/>
                        <wps:spPr>
                          <a:xfrm>
                            <a:off x="729" y="148"/>
                            <a:ext cx="1549" cy="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2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A1E9"/>
                                  <w:sz w:val="32"/>
                                </w:rPr>
                                <w:t>WONDEE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5"/>
                        <wps:cNvSpPr txBox="1"/>
                        <wps:spPr>
                          <a:xfrm>
                            <a:off x="851" y="491"/>
                            <a:ext cx="1310" cy="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E60013"/>
                                  <w:sz w:val="20"/>
                                </w:rPr>
                                <w:t>AUTOPARTS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19.45pt;margin-top:7.4pt;width:147.85pt;height:41.35pt;z-index:251653120;mso-position-horizontal-relative:page" coordorigin="390,148" coordsize="2957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389;top:164;width:2957;height: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fIu+AAAA2wAAAA8AAABkcnMvZG93bnJldi54bWxET0uLwjAQvgv+hzCCN00VV7QaRdRd9ujr&#10;4HFoxqbYTGoTtfvvN4LgbT6+58yXjS3Fg2pfOFYw6CcgiDOnC84VnI7fvQkIH5A1lo5JwR95WC7a&#10;rTmm2j15T49DyEUMYZ+iAhNClUrpM0MWfd9VxJG7uNpiiLDOpa7xGcNtKYdJMpYWC44NBitaG8qu&#10;h7tVgNX2a0v6tjH04+9TuTsfR9lIqW6nWc1ABGrCR/x2/+o4fwyvX+IBcv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rufIu+AAAA2w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position:absolute;left:729;top:148;width:1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7288F" w:rsidRDefault="00FC54A3">
                        <w:pPr>
                          <w:spacing w:before="21"/>
                          <w:rPr>
                            <w:sz w:val="32"/>
                          </w:rPr>
                        </w:pPr>
                        <w:r>
                          <w:rPr>
                            <w:color w:val="00A1E9"/>
                            <w:sz w:val="32"/>
                          </w:rPr>
                          <w:t>WONDEE</w:t>
                        </w:r>
                      </w:p>
                    </w:txbxContent>
                  </v:textbox>
                </v:shape>
                <v:shape id="文本框 5" o:spid="_x0000_s1029" type="#_x0000_t202" style="position:absolute;left:851;top:491;width:131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7288F" w:rsidRDefault="00FC54A3">
                        <w:pPr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color w:val="E60013"/>
                            <w:sz w:val="20"/>
                          </w:rPr>
                          <w:t>AUTOPARTS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2:_LEAF_SPRING"/>
      <w:bookmarkEnd w:id="0"/>
      <w:r>
        <w:rPr>
          <w:color w:val="00A1E9"/>
          <w:w w:val="115"/>
        </w:rPr>
        <w:t>LEAF SPRINGS</w:t>
      </w: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FC54A3">
      <w:pPr>
        <w:spacing w:before="279"/>
        <w:ind w:left="165"/>
        <w:rPr>
          <w:rFonts w:ascii="Calibri"/>
          <w:sz w:val="32"/>
        </w:rPr>
      </w:pPr>
      <w:r>
        <w:rPr>
          <w:noProof/>
          <w:lang w:val="en-CA" w:eastAsia="zh-CN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3317875</wp:posOffset>
                </wp:positionH>
                <wp:positionV relativeFrom="paragraph">
                  <wp:posOffset>-260985</wp:posOffset>
                </wp:positionV>
                <wp:extent cx="4052570" cy="864235"/>
                <wp:effectExtent l="635" t="0" r="635" b="4445"/>
                <wp:wrapNone/>
                <wp:docPr id="3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2570" cy="864235"/>
                          <a:chOff x="5226" y="-412"/>
                          <a:chExt cx="6382" cy="1361"/>
                        </a:xfrm>
                      </wpg:grpSpPr>
                      <pic:pic xmlns:pic="http://schemas.openxmlformats.org/drawingml/2006/picture">
                        <pic:nvPicPr>
                          <pic:cNvPr id="2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25" y="-386"/>
                            <a:ext cx="2861" cy="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82" y="-358"/>
                            <a:ext cx="3525" cy="1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8" name="任意多边形 9"/>
                        <wps:cNvSpPr/>
                        <wps:spPr>
                          <a:xfrm>
                            <a:off x="8210" y="-347"/>
                            <a:ext cx="3235" cy="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" h="1008">
                                <a:moveTo>
                                  <a:pt x="110" y="280"/>
                                </a:moveTo>
                                <a:lnTo>
                                  <a:pt x="110" y="374"/>
                                </a:lnTo>
                                <a:moveTo>
                                  <a:pt x="110" y="1007"/>
                                </a:moveTo>
                                <a:lnTo>
                                  <a:pt x="110" y="917"/>
                                </a:lnTo>
                                <a:moveTo>
                                  <a:pt x="0" y="833"/>
                                </a:moveTo>
                                <a:lnTo>
                                  <a:pt x="1777" y="833"/>
                                </a:lnTo>
                                <a:moveTo>
                                  <a:pt x="1" y="473"/>
                                </a:moveTo>
                                <a:lnTo>
                                  <a:pt x="256" y="473"/>
                                </a:lnTo>
                                <a:moveTo>
                                  <a:pt x="369" y="0"/>
                                </a:moveTo>
                                <a:lnTo>
                                  <a:pt x="369" y="346"/>
                                </a:lnTo>
                                <a:moveTo>
                                  <a:pt x="457" y="165"/>
                                </a:moveTo>
                                <a:lnTo>
                                  <a:pt x="1319" y="165"/>
                                </a:lnTo>
                                <a:moveTo>
                                  <a:pt x="2161" y="165"/>
                                </a:moveTo>
                                <a:lnTo>
                                  <a:pt x="3151" y="165"/>
                                </a:lnTo>
                                <a:moveTo>
                                  <a:pt x="3234" y="17"/>
                                </a:moveTo>
                                <a:lnTo>
                                  <a:pt x="3234" y="362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矩形 10"/>
                        <wps:cNvSpPr/>
                        <wps:spPr>
                          <a:xfrm>
                            <a:off x="9584" y="-412"/>
                            <a:ext cx="70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2" name="文本框 11"/>
                        <wps:cNvSpPr txBox="1"/>
                        <wps:spPr>
                          <a:xfrm>
                            <a:off x="9878" y="-297"/>
                            <a:ext cx="127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12"/>
                        <wps:cNvSpPr txBox="1"/>
                        <wps:spPr>
                          <a:xfrm>
                            <a:off x="8114" y="211"/>
                            <a:ext cx="416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   B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30" style="position:absolute;left:0;text-align:left;margin-left:261.25pt;margin-top:-20.55pt;width:319.1pt;height:68.05pt;z-index:251654144;mso-position-horizontal-relative:page" coordorigin="5226,-412" coordsize="6382,1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">
                <v:shape id="图片 7" o:spid="_x0000_s1031" type="#_x0000_t75" style="position:absolute;left:5225;top:-386;width:2861;height: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+4LEAAAA2wAAAA8AAABkcnMvZG93bnJldi54bWxEj0GLwjAUhO8L/ofwhL2tqbqIVKOIi1Bc&#10;EawieHs2z7bYvJQmav33RljY4zAz3zDTeWsqcafGlZYV9HsRCOLM6pJzBYf96msMwnlkjZVlUvAk&#10;B/NZ52OKsbYP3tE99bkIEHYxKii8r2MpXVaQQdezNXHwLrYx6INscqkbfAS4qeQgikbSYMlhocCa&#10;lgVl1/RmFJzWPxtzGg6Pm+w3Ss/bVZoki6dSn912MQHhqfX/4b92ohUMvuH9Jfw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L+4LEAAAA2wAAAA8AAAAAAAAAAAAAAAAA&#10;nwIAAGRycy9kb3ducmV2LnhtbFBLBQYAAAAABAAEAPcAAACQAwAAAAA=&#10;">
                  <v:imagedata r:id="rId13" o:title=""/>
                  <v:path arrowok="t"/>
                </v:shape>
                <v:shape id="图片 8" o:spid="_x0000_s1032" type="#_x0000_t75" style="position:absolute;left:8082;top:-358;width:3525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Lt3DAAAA2wAAAA8AAABkcnMvZG93bnJldi54bWxEj0FrwkAUhO8F/8PyBG/NRluDRlcRodAe&#10;PNSK6O2ZfSbB7Nuwu2r6792C0OMwM98w82VnGnEj52vLCoZJCoK4sLrmUsHu5+N1AsIHZI2NZVLw&#10;Sx6Wi97LHHNt7/xNt20oRYSwz1FBFUKbS+mLigz6xLbE0TtbZzBE6UqpHd4j3DRylKaZNFhzXKiw&#10;pXVFxWV7NQrctH7bvO9bNNn41ET2lzwdjkoN+t1qBiJQF/7Dz/anVjDK4O9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su3cMAAADbAAAADwAAAAAAAAAAAAAAAACf&#10;AgAAZHJzL2Rvd25yZXYueG1sUEsFBgAAAAAEAAQA9wAAAI8DAAAAAA==&#10;">
                  <v:imagedata r:id="rId14" o:title=""/>
                  <v:path arrowok="t"/>
                </v:shape>
                <v:shape id="任意多边形 9" o:spid="_x0000_s1033" style="position:absolute;left:8210;top:-347;width:3235;height:1008;visibility:visible;mso-wrap-style:square;v-text-anchor:top" coordsize="3235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qDr0A&#10;AADbAAAADwAAAGRycy9kb3ducmV2LnhtbERPSwrCMBDdC94hjOBOUyuKVKOIILgS/FGXYzO2xWZS&#10;mqj19mYhuHy8/2LVmkq8qHGlZQWjYQSCOLO65FzB+bQdzEA4j6yxskwKPuRgtex2Fpho++YDvY4+&#10;FyGEXYIKCu/rREqXFWTQDW1NHLi7bQz6AJtc6gbfIdxUMo6iqTRYcmgosKZNQdnj+DQK7Ho3HV9j&#10;nab70+gynjxMdNvHSvV77XoOwlPr/+Kfe6cVxG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ZpqDr0AAADbAAAADwAAAAAAAAAAAAAAAACYAgAAZHJzL2Rvd25yZXYu&#10;eG1sUEsFBgAAAAAEAAQA9QAAAIIDAAAAAA==&#10;" path="m110,280r,94m110,1007r,-90m,833r1777,m1,473r255,m369,r,346m457,165r862,m2161,165r990,m3234,17r,345e" filled="f" strokecolor="#231916" strokeweight=".2mm">
                  <v:path arrowok="t" textboxrect="0,0,3235,1008"/>
                </v:shape>
                <v:rect id="矩形 10" o:spid="_x0000_s1034" style="position:absolute;left:9584;top:-412;width:70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shape id="文本框 11" o:spid="_x0000_s1035" type="#_x0000_t202" style="position:absolute;left:9878;top:-297;width:12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7288F" w:rsidRDefault="00FC54A3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文本框 12" o:spid="_x0000_s1036" type="#_x0000_t202" style="position:absolute;left:8114;top:211;width:41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7288F" w:rsidRDefault="00FC54A3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   B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E60013"/>
          <w:spacing w:val="11"/>
          <w:w w:val="110"/>
          <w:sz w:val="32"/>
        </w:rPr>
        <w:t xml:space="preserve">DOUBLE </w:t>
      </w:r>
      <w:r>
        <w:rPr>
          <w:rFonts w:ascii="Calibri"/>
          <w:color w:val="E60013"/>
          <w:spacing w:val="9"/>
          <w:w w:val="110"/>
          <w:sz w:val="32"/>
        </w:rPr>
        <w:t xml:space="preserve">EYE </w:t>
      </w:r>
      <w:r>
        <w:rPr>
          <w:rFonts w:ascii="Calibri"/>
          <w:color w:val="E60013"/>
          <w:w w:val="110"/>
          <w:sz w:val="32"/>
        </w:rPr>
        <w:t xml:space="preserve">- 1 </w:t>
      </w:r>
      <w:r>
        <w:rPr>
          <w:rFonts w:ascii="Calibri"/>
          <w:color w:val="E60013"/>
          <w:spacing w:val="10"/>
          <w:w w:val="110"/>
          <w:sz w:val="32"/>
        </w:rPr>
        <w:t>3/4"</w:t>
      </w:r>
      <w:r>
        <w:rPr>
          <w:rFonts w:ascii="Calibri"/>
          <w:color w:val="E60013"/>
          <w:spacing w:val="-49"/>
          <w:w w:val="110"/>
          <w:sz w:val="32"/>
        </w:rPr>
        <w:t xml:space="preserve"> </w:t>
      </w:r>
      <w:r>
        <w:rPr>
          <w:rFonts w:ascii="Calibri"/>
          <w:color w:val="E60013"/>
          <w:spacing w:val="10"/>
          <w:w w:val="110"/>
          <w:sz w:val="32"/>
        </w:rPr>
        <w:t>WIDE</w:t>
      </w:r>
    </w:p>
    <w:p w:rsidR="0007288F" w:rsidRDefault="0007288F">
      <w:pPr>
        <w:pStyle w:val="BodyText"/>
        <w:spacing w:before="9"/>
        <w:rPr>
          <w:rFonts w:ascii="Calibri"/>
          <w:sz w:val="22"/>
        </w:rPr>
      </w:pPr>
    </w:p>
    <w:tbl>
      <w:tblPr>
        <w:tblW w:w="11094" w:type="dxa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838"/>
        <w:gridCol w:w="1274"/>
        <w:gridCol w:w="1274"/>
        <w:gridCol w:w="1143"/>
        <w:gridCol w:w="936"/>
        <w:gridCol w:w="936"/>
        <w:gridCol w:w="1165"/>
        <w:gridCol w:w="2145"/>
      </w:tblGrid>
      <w:tr w:rsidR="0007288F">
        <w:trPr>
          <w:trHeight w:val="198"/>
        </w:trPr>
        <w:tc>
          <w:tcPr>
            <w:tcW w:w="138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7288F" w:rsidRDefault="0007288F">
            <w:pPr>
              <w:pStyle w:val="TableParagraph"/>
              <w:spacing w:before="5"/>
              <w:jc w:val="left"/>
              <w:rPr>
                <w:rFonts w:ascii="Calibri"/>
                <w:sz w:val="18"/>
              </w:rPr>
            </w:pPr>
          </w:p>
          <w:p w:rsidR="0007288F" w:rsidRDefault="00FC54A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PART NUMBER</w:t>
            </w:r>
          </w:p>
        </w:tc>
        <w:tc>
          <w:tcPr>
            <w:tcW w:w="45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before="0" w:line="179" w:lineRule="exact"/>
              <w:ind w:left="1712" w:right="1667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tcW w:w="30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before="0" w:line="179" w:lineRule="exact"/>
              <w:ind w:left="1149" w:right="1112"/>
              <w:rPr>
                <w:sz w:val="16"/>
              </w:rPr>
            </w:pPr>
            <w:r>
              <w:rPr>
                <w:sz w:val="16"/>
              </w:rPr>
              <w:t>PACKING</w:t>
            </w:r>
          </w:p>
        </w:tc>
        <w:tc>
          <w:tcPr>
            <w:tcW w:w="214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7288F" w:rsidRDefault="0007288F">
            <w:pPr>
              <w:pStyle w:val="TableParagraph"/>
              <w:spacing w:before="5"/>
              <w:jc w:val="left"/>
              <w:rPr>
                <w:rFonts w:ascii="Calibri"/>
                <w:sz w:val="18"/>
              </w:rPr>
            </w:pPr>
          </w:p>
          <w:p w:rsidR="0007288F" w:rsidRDefault="00FC54A3">
            <w:pPr>
              <w:pStyle w:val="TableParagraph"/>
              <w:spacing w:before="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REFERENCE NUMBERS</w:t>
            </w:r>
          </w:p>
        </w:tc>
      </w:tr>
      <w:tr w:rsidR="0007288F">
        <w:trPr>
          <w:trHeight w:val="442"/>
        </w:trPr>
        <w:tc>
          <w:tcPr>
            <w:tcW w:w="138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pacing w:val="2"/>
                <w:sz w:val="16"/>
              </w:rPr>
              <w:t>NUMBER</w:t>
            </w:r>
          </w:p>
          <w:p w:rsidR="0007288F" w:rsidRDefault="00FC54A3">
            <w:pPr>
              <w:pStyle w:val="TableParagraph"/>
              <w:spacing w:before="34" w:line="182" w:lineRule="exact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LEAFS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37" w:right="2"/>
              <w:rPr>
                <w:sz w:val="16"/>
              </w:rPr>
            </w:pPr>
            <w:r>
              <w:rPr>
                <w:sz w:val="16"/>
              </w:rPr>
              <w:t>CAPACITY</w:t>
            </w:r>
          </w:p>
          <w:p w:rsidR="0007288F" w:rsidRDefault="00FC54A3">
            <w:pPr>
              <w:pStyle w:val="TableParagraph"/>
              <w:spacing w:before="34" w:line="182" w:lineRule="exact"/>
              <w:ind w:left="37" w:right="-15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LEAVVES/lb.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37" w:right="1"/>
              <w:rPr>
                <w:sz w:val="16"/>
              </w:rPr>
            </w:pPr>
            <w:r>
              <w:rPr>
                <w:sz w:val="16"/>
              </w:rPr>
              <w:t>FREE</w:t>
            </w:r>
          </w:p>
          <w:p w:rsidR="0007288F" w:rsidRDefault="00FC54A3">
            <w:pPr>
              <w:pStyle w:val="TableParagraph"/>
              <w:spacing w:before="24" w:line="192" w:lineRule="exact"/>
              <w:ind w:left="37" w:right="12"/>
              <w:rPr>
                <w:rFonts w:ascii="SimSun" w:eastAsia="SimSun"/>
                <w:sz w:val="16"/>
              </w:rPr>
            </w:pPr>
            <w:r>
              <w:rPr>
                <w:sz w:val="16"/>
              </w:rPr>
              <w:t>LENGTH /" (A</w:t>
            </w:r>
            <w:r>
              <w:rPr>
                <w:rFonts w:ascii="SimSun" w:eastAsia="SimSun" w:hint="eastAsia"/>
                <w:sz w:val="16"/>
              </w:rPr>
              <w:t>）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4" w:right="6"/>
              <w:rPr>
                <w:sz w:val="16"/>
              </w:rPr>
            </w:pPr>
            <w:r>
              <w:rPr>
                <w:sz w:val="16"/>
              </w:rPr>
              <w:t>FREE</w:t>
            </w:r>
          </w:p>
          <w:p w:rsidR="0007288F" w:rsidRDefault="00FC54A3">
            <w:pPr>
              <w:pStyle w:val="TableParagraph"/>
              <w:spacing w:before="24" w:line="192" w:lineRule="exact"/>
              <w:ind w:left="44" w:right="17"/>
              <w:rPr>
                <w:rFonts w:ascii="SimSun" w:eastAsia="SimSun"/>
                <w:sz w:val="16"/>
              </w:rPr>
            </w:pPr>
            <w:r>
              <w:rPr>
                <w:sz w:val="16"/>
              </w:rPr>
              <w:t>ARCH /"</w:t>
            </w:r>
            <w:r>
              <w:rPr>
                <w:rFonts w:ascii="SimSun" w:eastAsia="SimSun" w:hint="eastAsia"/>
                <w:sz w:val="16"/>
              </w:rPr>
              <w:t>（</w:t>
            </w:r>
            <w:r>
              <w:rPr>
                <w:sz w:val="16"/>
              </w:rPr>
              <w:t>B</w:t>
            </w:r>
            <w:r>
              <w:rPr>
                <w:rFonts w:ascii="SimSun" w:eastAsia="SimSun" w:hint="eastAsia"/>
                <w:sz w:val="16"/>
              </w:rPr>
              <w:t>）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0" w:right="21"/>
              <w:rPr>
                <w:sz w:val="16"/>
              </w:rPr>
            </w:pPr>
            <w:r>
              <w:rPr>
                <w:sz w:val="16"/>
              </w:rPr>
              <w:t>UNIT</w:t>
            </w:r>
          </w:p>
          <w:p w:rsidR="0007288F" w:rsidRDefault="00FC54A3">
            <w:pPr>
              <w:pStyle w:val="TableParagraph"/>
              <w:spacing w:before="34" w:line="182" w:lineRule="exact"/>
              <w:ind w:left="39" w:right="-15"/>
              <w:rPr>
                <w:sz w:val="16"/>
              </w:rPr>
            </w:pPr>
            <w:r>
              <w:rPr>
                <w:sz w:val="16"/>
              </w:rPr>
              <w:t>WEIGHT/lb.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0" w:right="8"/>
              <w:rPr>
                <w:sz w:val="16"/>
              </w:rPr>
            </w:pPr>
            <w:r>
              <w:rPr>
                <w:sz w:val="16"/>
              </w:rPr>
              <w:t>PALLET</w:t>
            </w:r>
          </w:p>
          <w:p w:rsidR="0007288F" w:rsidRDefault="00FC54A3">
            <w:pPr>
              <w:pStyle w:val="TableParagraph"/>
              <w:spacing w:before="34" w:line="182" w:lineRule="exact"/>
              <w:ind w:left="39" w:right="-15"/>
              <w:rPr>
                <w:sz w:val="16"/>
              </w:rPr>
            </w:pPr>
            <w:r>
              <w:rPr>
                <w:sz w:val="16"/>
              </w:rPr>
              <w:t>WEIGHT/lb.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9" w:right="27"/>
              <w:rPr>
                <w:sz w:val="16"/>
              </w:rPr>
            </w:pPr>
            <w:r>
              <w:rPr>
                <w:sz w:val="16"/>
              </w:rPr>
              <w:t>PALLET</w:t>
            </w:r>
          </w:p>
          <w:p w:rsidR="0007288F" w:rsidRDefault="00FC54A3">
            <w:pPr>
              <w:pStyle w:val="TableParagraph"/>
              <w:spacing w:before="34" w:line="182" w:lineRule="exact"/>
              <w:ind w:left="40" w:right="-15"/>
              <w:rPr>
                <w:sz w:val="16"/>
              </w:rPr>
            </w:pPr>
            <w:r>
              <w:rPr>
                <w:sz w:val="16"/>
              </w:rPr>
              <w:t>QUANTITY/pc.</w:t>
            </w:r>
          </w:p>
        </w:tc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WD-041M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20.00"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69" w:right="17"/>
              <w:rPr>
                <w:sz w:val="16"/>
              </w:rPr>
            </w:pPr>
            <w:r>
              <w:rPr>
                <w:sz w:val="16"/>
              </w:rPr>
              <w:t>3.25"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9.40 lb.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55" w:right="112"/>
              <w:rPr>
                <w:sz w:val="16"/>
              </w:rPr>
            </w:pPr>
            <w:r>
              <w:rPr>
                <w:sz w:val="16"/>
              </w:rPr>
              <w:t>1,878 lb.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288"/>
              <w:jc w:val="right"/>
              <w:rPr>
                <w:sz w:val="16"/>
              </w:rPr>
            </w:pPr>
            <w:r>
              <w:rPr>
                <w:sz w:val="16"/>
              </w:rPr>
              <w:t>200 pc.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07288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WD-7216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20.31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3.38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1220.00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UNA-168,DX-720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WD-7217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20.38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1400.00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UNA-169, X1020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20.50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3.38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1860.00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UNA-167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23.13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1820.00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UNA-135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23.13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2200.00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UNA-216, 1724-3L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WD-7218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23.13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12.4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2480.00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UNA-170, WAH-4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WD-113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23.50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1860.00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UNA-113, 545-3L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WD-114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23.50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10.7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2134.00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UNA-114, 545-4L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24.88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3.38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2738.00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UNA-222, 1769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WD-7222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1920.00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6"/>
              <w:rPr>
                <w:sz w:val="16"/>
              </w:rPr>
            </w:pPr>
            <w:r>
              <w:rPr>
                <w:sz w:val="16"/>
              </w:rPr>
              <w:t>UNA-219, SW3B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WD-7242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2348.00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5"/>
              <w:rPr>
                <w:sz w:val="16"/>
              </w:rPr>
            </w:pPr>
            <w:r>
              <w:rPr>
                <w:sz w:val="16"/>
              </w:rPr>
              <w:t xml:space="preserve">UNA-212, SW4B </w:t>
            </w:r>
            <w:proofErr w:type="spellStart"/>
            <w:r>
              <w:rPr>
                <w:sz w:val="16"/>
              </w:rPr>
              <w:t>SW4B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WD-SW4B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2340.00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93184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WD-7226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15.4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3080.00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UNA-221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WD-7223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2200.00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UNA-217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WD-7224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12.3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2458.00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UNA-220, 1762, SW3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WD-7225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15.1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3014.00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UNA-218, 1763, SW4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WD-1764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2125.00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UNA-111, 1764, SW5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WD-SW3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11.7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2340.00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UNA-220, 1762, 72-24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WD-SW4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2760.00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UNA-218, 1763, 72-25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WD-SW5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16.3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2038.00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UNA-111, 1764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WD-SW6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19.1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2388.00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UNA-223, SW6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WD-26350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1400.00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UNA-121, 26-350, AS2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WD-26500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1820.00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UNA-122, 25-500, AS3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WD-261000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11.1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2220.00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5"/>
              <w:rPr>
                <w:sz w:val="16"/>
              </w:rPr>
            </w:pPr>
            <w:r>
              <w:rPr>
                <w:sz w:val="16"/>
              </w:rPr>
              <w:t>UNA-124, 26-1000,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WD-AWS2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1972.00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23"/>
              <w:rPr>
                <w:sz w:val="16"/>
              </w:rPr>
            </w:pPr>
            <w:r>
              <w:rPr>
                <w:sz w:val="16"/>
              </w:rPr>
              <w:t>AS4 UNA-049, AWS2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WD-AWS3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2394.00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UNA-050, AWS3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WD-AWS4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2798.00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UNA-051, AWS4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WD-AWS5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17.1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2134.00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UNA-052, AWS5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WD-AWS6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20.3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2538.00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UNA-053, AWS6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WD-AWS7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23.4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3043.00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130.00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UNA-054, AWS7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WD-AWS8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27.2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3400.00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UNA-055, AWS8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WD-33611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1820.00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UNA-144, 15327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WD-33612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2022.00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UNA-141, 20327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WD-33613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2800.00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UNA-210, 35427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WD-33617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22.3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2788.00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UNA-142, 60627</w:t>
            </w:r>
          </w:p>
        </w:tc>
      </w:tr>
      <w:tr w:rsidR="0007288F">
        <w:trPr>
          <w:trHeight w:val="198"/>
        </w:trPr>
        <w:tc>
          <w:tcPr>
            <w:tcW w:w="1383" w:type="dxa"/>
            <w:tcBorders>
              <w:top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WD-45527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17.3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2158.00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196" w:right="134"/>
              <w:rPr>
                <w:sz w:val="16"/>
              </w:rPr>
            </w:pPr>
            <w:r>
              <w:rPr>
                <w:sz w:val="16"/>
              </w:rPr>
              <w:t>UNA-234, 45527</w:t>
            </w:r>
          </w:p>
        </w:tc>
      </w:tr>
    </w:tbl>
    <w:p w:rsidR="0007288F" w:rsidRDefault="0007288F">
      <w:pPr>
        <w:pStyle w:val="BodyText"/>
        <w:rPr>
          <w:rFonts w:ascii="Calibri"/>
          <w:sz w:val="40"/>
        </w:rPr>
      </w:pPr>
    </w:p>
    <w:p w:rsidR="0007288F" w:rsidRDefault="0007288F">
      <w:pPr>
        <w:pStyle w:val="BodyText"/>
        <w:spacing w:before="8"/>
        <w:rPr>
          <w:rFonts w:ascii="Calibri"/>
          <w:sz w:val="30"/>
        </w:rPr>
      </w:pPr>
    </w:p>
    <w:p w:rsidR="0007288F" w:rsidRDefault="00FC54A3" w:rsidP="0088626A">
      <w:pPr>
        <w:ind w:left="165"/>
        <w:rPr>
          <w:rFonts w:ascii="Calibri"/>
          <w:sz w:val="7"/>
        </w:rPr>
      </w:pPr>
      <w:r>
        <w:rPr>
          <w:noProof/>
          <w:lang w:val="en-CA" w:eastAsia="zh-CN" w:bidi="ar-SA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F4DA613" wp14:editId="20E8EB77">
                <wp:simplePos x="0" y="0"/>
                <wp:positionH relativeFrom="page">
                  <wp:posOffset>3345180</wp:posOffset>
                </wp:positionH>
                <wp:positionV relativeFrom="paragraph">
                  <wp:posOffset>-382905</wp:posOffset>
                </wp:positionV>
                <wp:extent cx="4057015" cy="850265"/>
                <wp:effectExtent l="635" t="635" r="11430" b="2540"/>
                <wp:wrapNone/>
                <wp:docPr id="15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015" cy="850265"/>
                          <a:chOff x="5269" y="-603"/>
                          <a:chExt cx="6389" cy="1339"/>
                        </a:xfrm>
                      </wpg:grpSpPr>
                      <pic:pic xmlns:pic="http://schemas.openxmlformats.org/drawingml/2006/picture">
                        <pic:nvPicPr>
                          <pic:cNvPr id="14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68" y="-604"/>
                            <a:ext cx="2802" cy="1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8011" y="-559"/>
                            <a:ext cx="3646" cy="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47" name="直线 16"/>
                        <wps:cNvCnPr/>
                        <wps:spPr>
                          <a:xfrm>
                            <a:off x="8303" y="-356"/>
                            <a:ext cx="0" cy="110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8" name="任意多边形 17"/>
                        <wps:cNvSpPr/>
                        <wps:spPr>
                          <a:xfrm>
                            <a:off x="8186" y="-140"/>
                            <a:ext cx="273" cy="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" h="528">
                                <a:moveTo>
                                  <a:pt x="117" y="528"/>
                                </a:moveTo>
                                <a:lnTo>
                                  <a:pt x="117" y="421"/>
                                </a:lnTo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直线 18"/>
                        <wps:cNvCnPr/>
                        <wps:spPr>
                          <a:xfrm>
                            <a:off x="8186" y="184"/>
                            <a:ext cx="1758" cy="0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0" name="任意多边形 19"/>
                        <wps:cNvSpPr/>
                        <wps:spPr>
                          <a:xfrm>
                            <a:off x="8579" y="-479"/>
                            <a:ext cx="2976" cy="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" h="313">
                                <a:moveTo>
                                  <a:pt x="0" y="1"/>
                                </a:moveTo>
                                <a:lnTo>
                                  <a:pt x="0" y="177"/>
                                </a:lnTo>
                                <a:moveTo>
                                  <a:pt x="2976" y="0"/>
                                </a:moveTo>
                                <a:lnTo>
                                  <a:pt x="2976" y="313"/>
                                </a:lnTo>
                                <a:moveTo>
                                  <a:pt x="93" y="100"/>
                                </a:moveTo>
                                <a:lnTo>
                                  <a:pt x="1015" y="100"/>
                                </a:lnTo>
                                <a:moveTo>
                                  <a:pt x="2884" y="100"/>
                                </a:moveTo>
                                <a:lnTo>
                                  <a:pt x="1917" y="100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任意多边形 20"/>
                        <wps:cNvSpPr/>
                        <wps:spPr>
                          <a:xfrm>
                            <a:off x="8070" y="-443"/>
                            <a:ext cx="265" cy="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" h="584">
                                <a:moveTo>
                                  <a:pt x="6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584"/>
                                </a:lnTo>
                                <a:lnTo>
                                  <a:pt x="6" y="584"/>
                                </a:lnTo>
                                <a:lnTo>
                                  <a:pt x="6" y="404"/>
                                </a:lnTo>
                                <a:moveTo>
                                  <a:pt x="264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87"/>
                                </a:lnTo>
                                <a:lnTo>
                                  <a:pt x="264" y="87"/>
                                </a:ln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2" name="文本框 21"/>
                        <wps:cNvSpPr txBox="1"/>
                        <wps:spPr>
                          <a:xfrm>
                            <a:off x="9666" y="-497"/>
                            <a:ext cx="748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tabs>
                                  <w:tab w:val="left" w:pos="305"/>
                                  <w:tab w:val="left" w:pos="727"/>
                                </w:tabs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3" name="文本框 22"/>
                        <wps:cNvSpPr txBox="1"/>
                        <wps:spPr>
                          <a:xfrm>
                            <a:off x="8186" y="-83"/>
                            <a:ext cx="350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  B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37" style="position:absolute;left:0;text-align:left;margin-left:263.4pt;margin-top:-30.15pt;width:319.45pt;height:66.95pt;z-index:-251632640;mso-position-horizontal-relative:page" coordorigin="5269,-603" coordsize="6389,13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">
                <v:shape id="图片 14" o:spid="_x0000_s1038" type="#_x0000_t75" style="position:absolute;left:5268;top:-604;width:2802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aZ7/BAAAA3AAAAA8AAABkcnMvZG93bnJldi54bWxET01rAjEQvRf8D2EK3mrWokVWoxRBVtBL&#10;1drrkIybxc1k2aTr+u+NUOhtHu9zFqve1aKjNlSeFYxHGQhi7U3FpYLTcfM2AxEissHaMym4U4DV&#10;cvCywNz4G39Rd4ilSCEcclRgY2xyKYO25DCMfEOcuItvHcYE21KaFm8p3NXyPcs+pMOKU4PFhtaW&#10;9PXw6xQU4+Z83mn81jO7n2wKX4Tu8qPU8LX/nIOI1Md/8Z97a9L8yRSez6QL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aZ7/BAAAA3AAAAA8AAAAAAAAAAAAAAAAAnwIA&#10;AGRycy9kb3ducmV2LnhtbFBLBQYAAAAABAAEAPcAAACNAwAAAAA=&#10;">
                  <v:imagedata r:id="rId17" o:title=""/>
                  <v:path arrowok="t"/>
                </v:shape>
                <v:shape id="图片 15" o:spid="_x0000_s1039" type="#_x0000_t75" style="position:absolute;left:8011;top:-559;width:3646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elADDAAAA3AAAAA8AAABkcnMvZG93bnJldi54bWxET99rwjAQfhf2P4Qb7E3T1SGjGks3GI4O&#10;ZHOCPh7N2RabS0midv/9Igi+3cf38xb5YDpxJudbywqeJwkI4srqlmsF29+P8SsIH5A1dpZJwR95&#10;yJcPowVm2l74h86bUIsYwj5DBU0IfSalrxoy6Ce2J47cwTqDIUJXS+3wEsNNJ9MkmUmDLceGBnt6&#10;b6g6bk5GQb//Lqu6TFf8Jd/Sgk5TV653Sj09DsUcRKAh3MU396eO819mcH0mXi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6UAMMAAADcAAAADwAAAAAAAAAAAAAAAACf&#10;AgAAZHJzL2Rvd25yZXYueG1sUEsFBgAAAAAEAAQA9wAAAI8DAAAAAA==&#10;">
                  <v:imagedata r:id="rId18" o:title=""/>
                  <v:path arrowok="t"/>
                </v:shape>
                <v:line id="直线 16" o:spid="_x0000_s1040" style="position:absolute;visibility:visible;mso-wrap-style:square" from="8303,-356" to="8303,-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FJksMAAADcAAAADwAAAGRycy9kb3ducmV2LnhtbERPTWvCQBC9C/0PyxS86aZL0ZC6Smkt&#10;ihepFUpvQ3ZMQrKzMbtq/PeuIPQ2j/c5s0VvG3GmzleONbyMExDEuTMVFxr2P1+jFIQPyAYbx6Th&#10;Sh4W86fBDDPjLvxN510oRAxhn6GGMoQ2k9LnJVn0Y9cSR+7gOoshwq6QpsNLDLeNVEkykRYrjg0l&#10;tvRRUl7vTlZDrayqDqnaLo9/6eZ3perPQu21Hj73728gAvXhX/xwr02c/zqF+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BSZLDAAAA3AAAAA8AAAAAAAAAAAAA&#10;AAAAoQIAAGRycy9kb3ducmV2LnhtbFBLBQYAAAAABAAEAPkAAACRAwAAAAA=&#10;" strokecolor="#231916" strokeweight=".2mm"/>
                <v:shape id="任意多边形 17" o:spid="_x0000_s1041" style="position:absolute;left:8186;top:-140;width:273;height:528;visibility:visible;mso-wrap-style:square;v-text-anchor:top" coordsize="273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ah8QA&#10;AADcAAAADwAAAGRycy9kb3ducmV2LnhtbESPQWvDMAyF74X9B6PCLqO1W8YYad1SBh27rhuhRy1W&#10;EtNYDrHbZP9+Ogx6k3hP733a7qfQqRsNyUe2sFoaUMRVdJ4bC99fx8UrqJSRHXaRycIvJdjvHmZb&#10;LFwc+ZNup9woCeFUoIU2577QOlUtBUzL2BOLVschYJZ1aLQbcJTw0Om1MS86oGdpaLGnt5aqy+ka&#10;LFxiTe/10/RjRn82pT6vj74srX2cT4cNqExTvpv/rz+c4D8LrT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5WofEAAAA3AAAAA8AAAAAAAAAAAAAAAAAmAIAAGRycy9k&#10;b3ducmV2LnhtbFBLBQYAAAAABAAEAPUAAACJAwAAAAA=&#10;" path="m117,528r,-107m,l273,e" filled="f" strokecolor="#231916" strokeweight=".2mm">
                  <v:path arrowok="t" textboxrect="0,0,273,528"/>
                </v:shape>
                <v:line id="直线 18" o:spid="_x0000_s1042" style="position:absolute;visibility:visible;mso-wrap-style:square" from="8186,184" to="9944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4e8MAAADcAAAADwAAAGRycy9kb3ducmV2LnhtbERPTWvCQBC9C/0PyxS86aZLkTR1ldJa&#10;FC9SK5TehuyYhGRnY3bV+O9dQfA2j/c503lvG3GizleONbyMExDEuTMVFxp2v9+jFIQPyAYbx6Th&#10;Qh7ms6fBFDPjzvxDp20oRAxhn6GGMoQ2k9LnJVn0Y9cSR27vOoshwq6QpsNzDLeNVEkykRYrjg0l&#10;tvRZUl5vj1ZDrayq9qnaLA7/6fpvqeqvQu20Hj73H+8gAvXhIb67VybOf32D2zPxAjm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eHvDAAAA3AAAAA8AAAAAAAAAAAAA&#10;AAAAoQIAAGRycy9kb3ducmV2LnhtbFBLBQYAAAAABAAEAPkAAACRAwAAAAA=&#10;" strokecolor="#231916" strokeweight=".2mm"/>
                <v:shape id="任意多边形 19" o:spid="_x0000_s1043" style="position:absolute;left:8579;top:-479;width:2976;height:313;visibility:visible;mso-wrap-style:square;v-text-anchor:top" coordsize="297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Z58UA&#10;AADcAAAADwAAAGRycy9kb3ducmV2LnhtbESPQWvCQBCF74L/YRnBm24sWiR1FVsqtPSUqD1Ps9Mk&#10;mJ0N2TXGf+8cCr3N8N68981mN7hG9dSF2rOBxTwBRVx4W3Np4HQ8zNagQkS22HgmA3cKsNuORxtM&#10;rb9xRn0eSyUhHFI0UMXYplqHoiKHYe5bYtF+fecwytqV2nZ4k3DX6KckedYOa5aGClt6q6i45Fdn&#10;IFskzefrOcuX/bV4H+z31/G+/DFmOhn2L6AiDfHf/Hf9YQV/JfjyjEy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lnnxQAAANwAAAAPAAAAAAAAAAAAAAAAAJgCAABkcnMv&#10;ZG93bnJldi54bWxQSwUGAAAAAAQABAD1AAAAigMAAAAA&#10;" path="m,1l,177m2976,r,313m93,100r922,m2884,100r-967,e" filled="f" strokecolor="#231916" strokeweight=".2mm">
                  <v:path arrowok="t" textboxrect="0,0,2976,313"/>
                </v:shape>
                <v:shape id="任意多边形 20" o:spid="_x0000_s1044" style="position:absolute;left:8070;top:-443;width:265;height:584;visibility:visible;mso-wrap-style:square;v-text-anchor:top" coordsize="265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4bcQA&#10;AADcAAAADwAAAGRycy9kb3ducmV2LnhtbESPQWvCQBCF7wX/wzKCt7qxWJXoKlIQ7alUg+BtyI7Z&#10;YHY2ZleT9td3C4K3Gd6b971ZrDpbiTs1vnSsYDRMQBDnTpdcKMgOm9cZCB+QNVaOScEPeVgtey8L&#10;TLVr+Zvu+1CIGMI+RQUmhDqV0ueGLPqhq4mjdnaNxRDXppC6wTaG20q+JclEWiw5EgzW9GEov+xv&#10;NnKvv0cis6W68OPqa5p9ll17UmrQ79ZzEIG68DQ/rnc61n8fwf8zc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0OG3EAAAA3AAAAA8AAAAAAAAAAAAAAAAAmAIAAGRycy9k&#10;b3ducmV2LnhtbFBLBQYAAAAABAAEAPUAAACJAwAAAAA=&#10;" path="m6,404r-6,l,584r6,l6,404m264,l192,r,87l264,87,264,e" stroked="f">
                  <v:path arrowok="t" textboxrect="0,0,265,584"/>
                </v:shape>
                <v:shape id="文本框 21" o:spid="_x0000_s1045" type="#_x0000_t202" style="position:absolute;left:9666;top:-497;width:748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07288F" w:rsidRDefault="00FC54A3">
                        <w:pPr>
                          <w:tabs>
                            <w:tab w:val="left" w:pos="305"/>
                            <w:tab w:val="left" w:pos="727"/>
                          </w:tabs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ab/>
                          <w:t>A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文本框 22" o:spid="_x0000_s1046" type="#_x0000_t202" style="position:absolute;left:8186;top:-83;width:35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07288F" w:rsidRDefault="00FC54A3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  B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_GoBack"/>
      <w:bookmarkEnd w:id="1"/>
      <w:r w:rsidR="0088626A" w:rsidRPr="0088626A">
        <w:rPr>
          <w:rFonts w:ascii="Calibri"/>
          <w:color w:val="E60013"/>
          <w:spacing w:val="11"/>
          <w:w w:val="110"/>
          <w:sz w:val="32"/>
        </w:rPr>
        <w:t>Slipper leaf spring flat 1-3/4"</w:t>
      </w:r>
    </w:p>
    <w:tbl>
      <w:tblPr>
        <w:tblW w:w="11094" w:type="dxa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838"/>
        <w:gridCol w:w="1274"/>
        <w:gridCol w:w="1274"/>
        <w:gridCol w:w="1143"/>
        <w:gridCol w:w="936"/>
        <w:gridCol w:w="936"/>
        <w:gridCol w:w="1165"/>
        <w:gridCol w:w="2145"/>
      </w:tblGrid>
      <w:tr w:rsidR="0007288F">
        <w:trPr>
          <w:trHeight w:val="198"/>
        </w:trPr>
        <w:tc>
          <w:tcPr>
            <w:tcW w:w="138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7288F" w:rsidRDefault="0007288F">
            <w:pPr>
              <w:pStyle w:val="TableParagraph"/>
              <w:spacing w:before="5"/>
              <w:jc w:val="left"/>
              <w:rPr>
                <w:rFonts w:ascii="Calibri"/>
                <w:sz w:val="18"/>
              </w:rPr>
            </w:pPr>
          </w:p>
          <w:p w:rsidR="0007288F" w:rsidRDefault="00FC54A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PART NUMBER</w:t>
            </w:r>
          </w:p>
        </w:tc>
        <w:tc>
          <w:tcPr>
            <w:tcW w:w="45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before="0" w:line="179" w:lineRule="exact"/>
              <w:ind w:left="1712" w:right="1667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tcW w:w="303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before="0" w:line="179" w:lineRule="exact"/>
              <w:ind w:left="1149" w:right="1112"/>
              <w:rPr>
                <w:sz w:val="16"/>
              </w:rPr>
            </w:pPr>
            <w:r>
              <w:rPr>
                <w:sz w:val="16"/>
              </w:rPr>
              <w:t>PACKING</w:t>
            </w:r>
          </w:p>
        </w:tc>
        <w:tc>
          <w:tcPr>
            <w:tcW w:w="214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7288F" w:rsidRDefault="0007288F">
            <w:pPr>
              <w:pStyle w:val="TableParagraph"/>
              <w:spacing w:before="5"/>
              <w:jc w:val="left"/>
              <w:rPr>
                <w:rFonts w:ascii="Calibri"/>
                <w:sz w:val="18"/>
              </w:rPr>
            </w:pPr>
          </w:p>
          <w:p w:rsidR="0007288F" w:rsidRDefault="00FC54A3">
            <w:pPr>
              <w:pStyle w:val="TableParagraph"/>
              <w:spacing w:before="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REFERENCE NUMBERS</w:t>
            </w:r>
          </w:p>
        </w:tc>
      </w:tr>
      <w:tr w:rsidR="0007288F">
        <w:trPr>
          <w:trHeight w:val="442"/>
        </w:trPr>
        <w:tc>
          <w:tcPr>
            <w:tcW w:w="138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pacing w:val="2"/>
                <w:sz w:val="16"/>
              </w:rPr>
              <w:t>NUMBER</w:t>
            </w:r>
          </w:p>
          <w:p w:rsidR="0007288F" w:rsidRDefault="00FC54A3">
            <w:pPr>
              <w:pStyle w:val="TableParagraph"/>
              <w:spacing w:before="34" w:line="182" w:lineRule="exact"/>
              <w:ind w:left="36"/>
              <w:jc w:val="left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LEAFS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37" w:right="2"/>
              <w:rPr>
                <w:sz w:val="16"/>
              </w:rPr>
            </w:pPr>
            <w:r>
              <w:rPr>
                <w:sz w:val="16"/>
              </w:rPr>
              <w:t>CAPACITY</w:t>
            </w:r>
          </w:p>
          <w:p w:rsidR="0007288F" w:rsidRDefault="00FC54A3">
            <w:pPr>
              <w:pStyle w:val="TableParagraph"/>
              <w:spacing w:before="34" w:line="182" w:lineRule="exact"/>
              <w:ind w:left="37" w:right="-15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LEAVVES/lb.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37" w:right="1"/>
              <w:rPr>
                <w:sz w:val="16"/>
              </w:rPr>
            </w:pPr>
            <w:r>
              <w:rPr>
                <w:sz w:val="16"/>
              </w:rPr>
              <w:t>FREE</w:t>
            </w:r>
          </w:p>
          <w:p w:rsidR="0007288F" w:rsidRDefault="00FC54A3">
            <w:pPr>
              <w:pStyle w:val="TableParagraph"/>
              <w:spacing w:before="24" w:line="192" w:lineRule="exact"/>
              <w:ind w:left="37" w:right="12"/>
              <w:rPr>
                <w:rFonts w:ascii="SimSun" w:eastAsia="SimSun"/>
                <w:sz w:val="16"/>
              </w:rPr>
            </w:pPr>
            <w:r>
              <w:rPr>
                <w:sz w:val="16"/>
              </w:rPr>
              <w:t>LENGTH /" (A</w:t>
            </w:r>
            <w:r>
              <w:rPr>
                <w:rFonts w:ascii="SimSun" w:eastAsia="SimSun" w:hint="eastAsia"/>
                <w:sz w:val="16"/>
              </w:rPr>
              <w:t>）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4" w:right="6"/>
              <w:rPr>
                <w:sz w:val="16"/>
              </w:rPr>
            </w:pPr>
            <w:r>
              <w:rPr>
                <w:sz w:val="16"/>
              </w:rPr>
              <w:t>FREE</w:t>
            </w:r>
          </w:p>
          <w:p w:rsidR="0007288F" w:rsidRDefault="00FC54A3">
            <w:pPr>
              <w:pStyle w:val="TableParagraph"/>
              <w:spacing w:before="24" w:line="192" w:lineRule="exact"/>
              <w:ind w:left="44" w:right="17"/>
              <w:rPr>
                <w:rFonts w:ascii="SimSun" w:eastAsia="SimSun"/>
                <w:sz w:val="16"/>
              </w:rPr>
            </w:pPr>
            <w:r>
              <w:rPr>
                <w:sz w:val="16"/>
              </w:rPr>
              <w:t>ARCH /"</w:t>
            </w:r>
            <w:r>
              <w:rPr>
                <w:rFonts w:ascii="SimSun" w:eastAsia="SimSun" w:hint="eastAsia"/>
                <w:sz w:val="16"/>
              </w:rPr>
              <w:t>（</w:t>
            </w:r>
            <w:r>
              <w:rPr>
                <w:sz w:val="16"/>
              </w:rPr>
              <w:t>B</w:t>
            </w:r>
            <w:r>
              <w:rPr>
                <w:rFonts w:ascii="SimSun" w:eastAsia="SimSun" w:hint="eastAsia"/>
                <w:sz w:val="16"/>
              </w:rPr>
              <w:t>）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0" w:right="21"/>
              <w:rPr>
                <w:sz w:val="16"/>
              </w:rPr>
            </w:pPr>
            <w:r>
              <w:rPr>
                <w:sz w:val="16"/>
              </w:rPr>
              <w:t>UNIT</w:t>
            </w:r>
          </w:p>
          <w:p w:rsidR="0007288F" w:rsidRDefault="00FC54A3">
            <w:pPr>
              <w:pStyle w:val="TableParagraph"/>
              <w:spacing w:before="34" w:line="182" w:lineRule="exact"/>
              <w:ind w:left="39" w:right="-15"/>
              <w:rPr>
                <w:sz w:val="16"/>
              </w:rPr>
            </w:pPr>
            <w:r>
              <w:rPr>
                <w:sz w:val="16"/>
              </w:rPr>
              <w:t>WEIGHT/lb.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0" w:right="8"/>
              <w:rPr>
                <w:sz w:val="16"/>
              </w:rPr>
            </w:pPr>
            <w:r>
              <w:rPr>
                <w:sz w:val="16"/>
              </w:rPr>
              <w:t>PALLET</w:t>
            </w:r>
          </w:p>
          <w:p w:rsidR="0007288F" w:rsidRDefault="00FC54A3">
            <w:pPr>
              <w:pStyle w:val="TableParagraph"/>
              <w:spacing w:before="34" w:line="182" w:lineRule="exact"/>
              <w:ind w:left="39" w:right="-15"/>
              <w:rPr>
                <w:sz w:val="16"/>
              </w:rPr>
            </w:pPr>
            <w:r>
              <w:rPr>
                <w:sz w:val="16"/>
              </w:rPr>
              <w:t>WEIGHT/lb.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ind w:left="49" w:right="27"/>
              <w:rPr>
                <w:sz w:val="16"/>
              </w:rPr>
            </w:pPr>
            <w:r>
              <w:rPr>
                <w:sz w:val="16"/>
              </w:rPr>
              <w:t>PALLET</w:t>
            </w:r>
          </w:p>
          <w:p w:rsidR="0007288F" w:rsidRDefault="00FC54A3">
            <w:pPr>
              <w:pStyle w:val="TableParagraph"/>
              <w:spacing w:before="34" w:line="182" w:lineRule="exact"/>
              <w:ind w:left="40" w:right="-15"/>
              <w:rPr>
                <w:sz w:val="16"/>
              </w:rPr>
            </w:pPr>
            <w:r>
              <w:rPr>
                <w:sz w:val="16"/>
              </w:rPr>
              <w:t>QUANTITY/pc.</w:t>
            </w:r>
          </w:p>
        </w:tc>
        <w:tc>
          <w:tcPr>
            <w:tcW w:w="214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WD-047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1,675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24.50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2200.00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before="30"/>
              <w:ind w:left="196" w:right="135"/>
              <w:rPr>
                <w:sz w:val="14"/>
              </w:rPr>
            </w:pPr>
            <w:r>
              <w:rPr>
                <w:color w:val="333333"/>
                <w:sz w:val="14"/>
              </w:rPr>
              <w:t>UNA-047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WD-013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1450.00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before="30"/>
              <w:ind w:left="196" w:right="135"/>
              <w:rPr>
                <w:sz w:val="14"/>
              </w:rPr>
            </w:pPr>
            <w:r>
              <w:rPr>
                <w:color w:val="333333"/>
                <w:sz w:val="14"/>
              </w:rPr>
              <w:t>UNA-013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WD-014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1975.00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before="30"/>
              <w:ind w:left="196" w:right="135"/>
              <w:rPr>
                <w:sz w:val="14"/>
              </w:rPr>
            </w:pPr>
            <w:r>
              <w:rPr>
                <w:color w:val="333333"/>
                <w:sz w:val="14"/>
              </w:rPr>
              <w:t>UNA-014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WD-015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25.12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2375.00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before="30"/>
              <w:ind w:left="196" w:right="135"/>
              <w:rPr>
                <w:sz w:val="14"/>
              </w:rPr>
            </w:pPr>
            <w:r>
              <w:rPr>
                <w:color w:val="333333"/>
                <w:sz w:val="14"/>
              </w:rPr>
              <w:t>UNA-015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WD-432110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10.1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2020.00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before="30"/>
              <w:ind w:left="196" w:right="124"/>
              <w:rPr>
                <w:sz w:val="14"/>
              </w:rPr>
            </w:pPr>
            <w:r>
              <w:rPr>
                <w:color w:val="333333"/>
                <w:sz w:val="14"/>
              </w:rPr>
              <w:t>UNA-038, WD-2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WD-433115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6250.00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before="30"/>
              <w:ind w:left="196" w:right="135"/>
              <w:rPr>
                <w:sz w:val="14"/>
              </w:rPr>
            </w:pPr>
            <w:r>
              <w:rPr>
                <w:color w:val="333333"/>
                <w:sz w:val="14"/>
              </w:rPr>
              <w:t>UNA-039, WF-3</w:t>
            </w:r>
          </w:p>
        </w:tc>
      </w:tr>
      <w:tr w:rsidR="0007288F">
        <w:trPr>
          <w:trHeight w:val="213"/>
        </w:trPr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WD-434117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12.2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2440.00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72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288F" w:rsidRDefault="00FC54A3">
            <w:pPr>
              <w:pStyle w:val="TableParagraph"/>
              <w:spacing w:before="30"/>
              <w:ind w:left="196" w:right="135"/>
              <w:rPr>
                <w:sz w:val="14"/>
              </w:rPr>
            </w:pPr>
            <w:r>
              <w:rPr>
                <w:color w:val="333333"/>
                <w:sz w:val="14"/>
              </w:rPr>
              <w:t>UNA-040, WG-4</w:t>
            </w:r>
          </w:p>
        </w:tc>
      </w:tr>
      <w:tr w:rsidR="0007288F">
        <w:trPr>
          <w:trHeight w:val="198"/>
        </w:trPr>
        <w:tc>
          <w:tcPr>
            <w:tcW w:w="1383" w:type="dxa"/>
            <w:tcBorders>
              <w:top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WD-434118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38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429"/>
              <w:jc w:val="lef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16" w:right="17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18.3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left="40" w:right="28"/>
              <w:rPr>
                <w:sz w:val="16"/>
              </w:rPr>
            </w:pPr>
            <w:r>
              <w:rPr>
                <w:sz w:val="16"/>
              </w:rPr>
              <w:t>2745.00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88F" w:rsidRDefault="00FC54A3">
            <w:pPr>
              <w:pStyle w:val="TableParagraph"/>
              <w:spacing w:line="157" w:lineRule="exact"/>
              <w:ind w:right="330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</w:tcBorders>
          </w:tcPr>
          <w:p w:rsidR="0007288F" w:rsidRDefault="00FC54A3">
            <w:pPr>
              <w:pStyle w:val="TableParagraph"/>
              <w:spacing w:before="30" w:line="149" w:lineRule="exact"/>
              <w:ind w:left="196" w:right="124"/>
              <w:rPr>
                <w:sz w:val="14"/>
              </w:rPr>
            </w:pPr>
            <w:r>
              <w:rPr>
                <w:color w:val="333333"/>
                <w:sz w:val="14"/>
              </w:rPr>
              <w:t>UNA-040N, WG-5</w:t>
            </w:r>
          </w:p>
        </w:tc>
      </w:tr>
    </w:tbl>
    <w:p w:rsidR="0007288F" w:rsidRDefault="0007288F">
      <w:pPr>
        <w:spacing w:line="149" w:lineRule="exact"/>
        <w:rPr>
          <w:sz w:val="14"/>
        </w:rPr>
        <w:sectPr w:rsidR="0007288F">
          <w:footerReference w:type="default" r:id="rId19"/>
          <w:type w:val="continuous"/>
          <w:pgSz w:w="11910" w:h="16840"/>
          <w:pgMar w:top="400" w:right="220" w:bottom="480" w:left="240" w:header="720" w:footer="291" w:gutter="0"/>
          <w:cols w:space="720"/>
        </w:sect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spacing w:before="7"/>
        <w:rPr>
          <w:rFonts w:ascii="Calibri"/>
          <w:sz w:val="24"/>
        </w:rPr>
      </w:pPr>
    </w:p>
    <w:p w:rsidR="0007288F" w:rsidRDefault="00FC54A3">
      <w:pPr>
        <w:spacing w:before="105"/>
        <w:ind w:left="165"/>
        <w:rPr>
          <w:rFonts w:ascii="Calibri" w:hAnsi="Calibri"/>
          <w:sz w:val="32"/>
        </w:rPr>
      </w:pPr>
      <w:r>
        <w:rPr>
          <w:noProof/>
          <w:lang w:val="en-CA" w:eastAsia="zh-CN"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-341630</wp:posOffset>
                </wp:positionV>
                <wp:extent cx="4055745" cy="1636395"/>
                <wp:effectExtent l="635" t="635" r="12700" b="8890"/>
                <wp:wrapNone/>
                <wp:docPr id="166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5745" cy="1636395"/>
                          <a:chOff x="5192" y="-538"/>
                          <a:chExt cx="6387" cy="2577"/>
                        </a:xfrm>
                      </wpg:grpSpPr>
                      <pic:pic xmlns:pic="http://schemas.openxmlformats.org/drawingml/2006/picture">
                        <pic:nvPicPr>
                          <pic:cNvPr id="15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074" y="-348"/>
                            <a:ext cx="3504" cy="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191" y="-539"/>
                            <a:ext cx="2851" cy="2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57" name="直线 26"/>
                        <wps:cNvCnPr/>
                        <wps:spPr>
                          <a:xfrm>
                            <a:off x="8172" y="343"/>
                            <a:ext cx="1810" cy="0"/>
                          </a:xfrm>
                          <a:prstGeom prst="line">
                            <a:avLst/>
                          </a:prstGeom>
                          <a:ln w="36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8" name="直线 27"/>
                        <wps:cNvCnPr/>
                        <wps:spPr>
                          <a:xfrm>
                            <a:off x="8172" y="343"/>
                            <a:ext cx="1810" cy="0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9" name="直线 28"/>
                        <wps:cNvCnPr/>
                        <wps:spPr>
                          <a:xfrm>
                            <a:off x="8174" y="11"/>
                            <a:ext cx="279" cy="0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0" name="直线 29"/>
                        <wps:cNvCnPr/>
                        <wps:spPr>
                          <a:xfrm>
                            <a:off x="8293" y="-205"/>
                            <a:ext cx="0" cy="99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1" name="直线 30"/>
                        <wps:cNvCnPr/>
                        <wps:spPr>
                          <a:xfrm flipV="1">
                            <a:off x="8293" y="440"/>
                            <a:ext cx="0" cy="94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2" name="矩形 31"/>
                        <wps:cNvSpPr/>
                        <wps:spPr>
                          <a:xfrm>
                            <a:off x="8246" y="-301"/>
                            <a:ext cx="108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3" name="任意多边形 32"/>
                        <wps:cNvSpPr/>
                        <wps:spPr>
                          <a:xfrm>
                            <a:off x="8594" y="-312"/>
                            <a:ext cx="2830" cy="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" h="186">
                                <a:moveTo>
                                  <a:pt x="1048" y="105"/>
                                </a:moveTo>
                                <a:lnTo>
                                  <a:pt x="98" y="105"/>
                                </a:lnTo>
                                <a:moveTo>
                                  <a:pt x="1969" y="105"/>
                                </a:moveTo>
                                <a:lnTo>
                                  <a:pt x="2734" y="105"/>
                                </a:lnTo>
                                <a:moveTo>
                                  <a:pt x="0" y="1"/>
                                </a:moveTo>
                                <a:lnTo>
                                  <a:pt x="0" y="183"/>
                                </a:lnTo>
                                <a:moveTo>
                                  <a:pt x="2830" y="0"/>
                                </a:moveTo>
                                <a:lnTo>
                                  <a:pt x="2830" y="186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4" name="文本框 33"/>
                        <wps:cNvSpPr txBox="1"/>
                        <wps:spPr>
                          <a:xfrm>
                            <a:off x="9713" y="-306"/>
                            <a:ext cx="731" cy="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tabs>
                                  <w:tab w:val="left" w:pos="304"/>
                                  <w:tab w:val="left" w:pos="710"/>
                                </w:tabs>
                                <w:spacing w:before="2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231916"/>
                                  <w:w w:val="99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231916"/>
                                  <w:w w:val="115"/>
                                  <w:sz w:val="16"/>
                                  <w:shd w:val="clear" w:color="auto" w:fill="FFFFFF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5" name="文本框 34"/>
                        <wps:cNvSpPr txBox="1"/>
                        <wps:spPr>
                          <a:xfrm>
                            <a:off x="8057" y="66"/>
                            <a:ext cx="533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tabs>
                                  <w:tab w:val="left" w:pos="512"/>
                                </w:tabs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   </w:t>
                              </w:r>
                              <w:r>
                                <w:rPr>
                                  <w:color w:val="231916"/>
                                  <w:spacing w:val="11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>B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47" style="position:absolute;left:0;text-align:left;margin-left:259.55pt;margin-top:-26.9pt;width:319.35pt;height:128.85pt;z-index:-251631616;mso-position-horizontal-relative:page" coordorigin="5192,-538" coordsize="6387,2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">
                <v:shape id="图片 24" o:spid="_x0000_s1048" type="#_x0000_t75" style="position:absolute;left:8074;top:-348;width:3504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/iYLDAAAA3AAAAA8AAABkcnMvZG93bnJldi54bWxET0trAjEQvhf8D2GEXopmLVVkNbtoaUs9&#10;iY+Lt2EzblY3k7BJdfvvm0Kht/n4nrMse9uKG3WhcaxgMs5AEFdON1wrOB7eR3MQISJrbB2Tgm8K&#10;UBaDhyXm2t15R7d9rEUK4ZCjAhOjz6UMlSGLYew8ceLOrrMYE+xqqTu8p3Dbyucsm0mLDacGg55e&#10;DVXX/ZdV8LImvfGXU3g7N+sPs51vnqqDV+px2K8WICL18V/85/7Uaf50Cr/PpAt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+JgsMAAADcAAAADwAAAAAAAAAAAAAAAACf&#10;AgAAZHJzL2Rvd25yZXYueG1sUEsFBgAAAAAEAAQA9wAAAI8DAAAAAA==&#10;">
                  <v:imagedata r:id="rId22" o:title=""/>
                  <v:path arrowok="t"/>
                </v:shape>
                <v:shape id="图片 25" o:spid="_x0000_s1049" type="#_x0000_t75" style="position:absolute;left:5191;top:-539;width:2851;height:2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G/77DAAAA3AAAAA8AAABkcnMvZG93bnJldi54bWxET81qwkAQvhd8h2UEb3XTErWkrhKEQuih&#10;YNoHGLNjNjU7G7NrEt++Wyj0Nh/f72z3k23FQL1vHCt4WiYgiCunG64VfH2+Pb6A8AFZY+uYFNzJ&#10;w343e9hipt3IRxrKUIsYwj5DBSaELpPSV4Ys+qXriCN3dr3FEGFfS93jGMNtK5+TZC0tNhwbDHZ0&#10;MFRdyptVUKTy/HHJzSi/j+m9XI3vpw1elVrMp/wVRKAp/Iv/3IWO81dr+H0mXi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b/vsMAAADcAAAADwAAAAAAAAAAAAAAAACf&#10;AgAAZHJzL2Rvd25yZXYueG1sUEsFBgAAAAAEAAQA9wAAAI8DAAAAAA==&#10;">
                  <v:imagedata r:id="rId23" o:title=""/>
                  <v:path arrowok="t"/>
                </v:shape>
                <v:line id="直线 26" o:spid="_x0000_s1050" style="position:absolute;visibility:visible;mso-wrap-style:square" from="8172,343" to="9982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Y4cMAAADcAAAADwAAAGRycy9kb3ducmV2LnhtbERP32vCMBB+H/g/hBP2IjPdZE46U5nC&#10;mCBj2Im+Hs2tLW0uJYla/3sjCHu7j+/nzRe9acWJnK8tK3geJyCIC6trLhXsfj+fZiB8QNbYWiYF&#10;F/KwyAYPc0y1PfOWTnkoRQxhn6KCKoQuldIXFRn0Y9sRR+7POoMhQldK7fAcw00rX5JkKg3WHBsq&#10;7GhVUdHkR6Ng5LZ0LN3kp1luDijz6df+ezRR6nHYf7yDCNSHf/HdvdZx/usb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LWOHDAAAA3AAAAA8AAAAAAAAAAAAA&#10;AAAAoQIAAGRycy9kb3ducmV2LnhtbFBLBQYAAAAABAAEAPkAAACRAwAAAAA=&#10;" strokecolor="#231916" strokeweight=".1mm"/>
                <v:line id="直线 27" o:spid="_x0000_s1051" style="position:absolute;visibility:visible;mso-wrap-style:square" from="8172,343" to="9982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dLPcYAAADcAAAADwAAAGRycy9kb3ducmV2LnhtbESPQWvCQBCF74X+h2UKvdVNFyohdRWx&#10;lhYvUiuU3obsmIRkZ2N2q/HfOwehtxnem/e+mS1G36kTDbEJbOF5koEiLoNruLKw/35/ykHFhOyw&#10;C0wWLhRhMb+/m2Hhwpm/6LRLlZIQjgVaqFPqC61jWZPHOAk9sWiHMHhMsg6VdgOeJdx32mTZVHts&#10;WBpq7GlVU9nu/ryF1njTHHKzXR9/883Ph2nfKrO39vFhXL6CSjSmf/Pt+tMJ/ovQyjMygZ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HSz3GAAAA3AAAAA8AAAAAAAAA&#10;AAAAAAAAoQIAAGRycy9kb3ducmV2LnhtbFBLBQYAAAAABAAEAPkAAACUAwAAAAA=&#10;" strokecolor="#231916" strokeweight=".2mm"/>
                <v:line id="直线 28" o:spid="_x0000_s1052" style="position:absolute;visibility:visible;mso-wrap-style:square" from="8174,11" to="8453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upsMAAADcAAAADwAAAGRycy9kb3ducmV2LnhtbERPTWvCQBC9C/0PyxS86aYLlTR1ldJa&#10;FC9SK5TehuyYhGRnY3bV+O9dQfA2j/c503lvG3GizleONbyMExDEuTMVFxp2v9+jFIQPyAYbx6Th&#10;Qh7ms6fBFDPjzvxDp20oRAxhn6GGMoQ2k9LnJVn0Y9cSR27vOoshwq6QpsNzDLeNVEkykRYrjg0l&#10;tvRZUl5vj1ZDrayq9qnaLA7/6fpvqeqvQu20Hj73H+8gAvXhIb67VybOf32D2zPxAjm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L7qbDAAAA3AAAAA8AAAAAAAAAAAAA&#10;AAAAoQIAAGRycy9kb3ducmV2LnhtbFBLBQYAAAAABAAEAPkAAACRAwAAAAA=&#10;" strokecolor="#231916" strokeweight=".2mm"/>
                <v:line id="直线 29" o:spid="_x0000_s1053" style="position:absolute;visibility:visible;mso-wrap-style:square" from="8293,-205" to="8293,-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2NhsYAAADcAAAADwAAAGRycy9kb3ducmV2LnhtbESPQWvCQBCF7wX/wzJCb3XTPUhIXUVs&#10;S6WXohVKb0N2TEKys2l21fjvnUPB2wzvzXvfLFaj79SZhtgEtvA8y0ARl8E1XFk4fL8/5aBiQnbY&#10;BSYLV4qwWk4eFli4cOEdnfepUhLCsUALdUp9oXUsa/IYZ6EnFu0YBo9J1qHSbsCLhPtOmyyba48N&#10;S0ONPW1qKtv9yVtojTfNMTdfb3+/+efPh2lfK3Ow9nE6rl9AJRrT3fx/vXWCPxd8eUYm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djYbGAAAA3AAAAA8AAAAAAAAA&#10;AAAAAAAAoQIAAGRycy9kb3ducmV2LnhtbFBLBQYAAAAABAAEAPkAAACUAwAAAAA=&#10;" strokecolor="#231916" strokeweight=".2mm"/>
                <v:line id="直线 30" o:spid="_x0000_s1054" style="position:absolute;flip:y;visibility:visible;mso-wrap-style:square" from="8293,440" to="8293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s+ecQAAADcAAAADwAAAGRycy9kb3ducmV2LnhtbERP22rCQBB9L/gPyxT6VjcW6iW6ESMo&#10;QovQqPg6ZCcXmp1Ns6um/fpuQejbHM51FsveNOJKnastKxgNIxDEudU1lwqOh83zFITzyBoby6Tg&#10;mxwsk8HDAmNtb/xB18yXIoSwi1FB5X0bS+nyigy6oW2JA1fYzqAPsCul7vAWwk0jX6JoLA3WHBoq&#10;bGldUf6ZXYyCafr1dp6l6Wn/evlJt5bei2zilHp67FdzEJ56/y++u3c6zB+P4O+ZcIF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z55xAAAANwAAAAPAAAAAAAAAAAA&#10;AAAAAKECAABkcnMvZG93bnJldi54bWxQSwUGAAAAAAQABAD5AAAAkgMAAAAA&#10;" strokecolor="#231916" strokeweight=".2mm"/>
                <v:rect id="矩形 31" o:spid="_x0000_s1055" style="position:absolute;left:8246;top:-301;width:10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shape id="任意多边形 32" o:spid="_x0000_s1056" style="position:absolute;left:8594;top:-312;width:2830;height:186;visibility:visible;mso-wrap-style:square;v-text-anchor:top" coordsize="283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7msIA&#10;AADcAAAADwAAAGRycy9kb3ducmV2LnhtbERPTWvCQBC9F/oflil4qxsrRImu0haECPagloK3MTsm&#10;IbuzIbtq/PddQfA2j/c582VvjbhQ52vHCkbDBARx4XTNpYLf/ep9CsIHZI3GMSm4kYfl4vVljpl2&#10;V97SZRdKEUPYZ6igCqHNpPRFRRb90LXEkTu5zmKIsCul7vAaw62RH0mSSos1x4YKW/quqGh2Z6sg&#10;92ttfjZ1SEferL+Of00+OTRKDd76zxmIQH14ih/uXMf56Rj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zuawgAAANwAAAAPAAAAAAAAAAAAAAAAAJgCAABkcnMvZG93&#10;bnJldi54bWxQSwUGAAAAAAQABAD1AAAAhwMAAAAA&#10;" path="m1048,105r-950,m1969,105r765,m,1l,183m2830,r,186e" filled="f" strokecolor="#231916" strokeweight=".2mm">
                  <v:path arrowok="t" textboxrect="0,0,2830,186"/>
                </v:shape>
                <v:shape id="文本框 33" o:spid="_x0000_s1057" type="#_x0000_t202" style="position:absolute;left:9713;top:-306;width:73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07288F" w:rsidRDefault="00FC54A3">
                        <w:pPr>
                          <w:tabs>
                            <w:tab w:val="left" w:pos="304"/>
                            <w:tab w:val="left" w:pos="710"/>
                          </w:tabs>
                          <w:spacing w:before="2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916"/>
                            <w:w w:val="99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916"/>
                            <w:sz w:val="16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rFonts w:ascii="Calibri"/>
                            <w:color w:val="231916"/>
                            <w:w w:val="115"/>
                            <w:sz w:val="16"/>
                            <w:shd w:val="clear" w:color="auto" w:fill="FFFFFF"/>
                          </w:rPr>
                          <w:t>A</w:t>
                        </w:r>
                        <w:r>
                          <w:rPr>
                            <w:rFonts w:ascii="Calibri"/>
                            <w:color w:val="231916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文本框 34" o:spid="_x0000_s1058" type="#_x0000_t202" style="position:absolute;left:8057;top:66;width:5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7288F" w:rsidRDefault="00FC54A3">
                        <w:pPr>
                          <w:tabs>
                            <w:tab w:val="left" w:pos="512"/>
                          </w:tabs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   </w:t>
                        </w:r>
                        <w:r>
                          <w:rPr>
                            <w:color w:val="231916"/>
                            <w:spacing w:val="11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>B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3:_LEAF_SPRING"/>
      <w:bookmarkEnd w:id="2"/>
      <w:r>
        <w:rPr>
          <w:rFonts w:ascii="Calibri" w:hAnsi="Calibri"/>
          <w:color w:val="E60013"/>
          <w:spacing w:val="12"/>
          <w:w w:val="125"/>
          <w:sz w:val="32"/>
        </w:rPr>
        <w:t xml:space="preserve">SLIPPER </w:t>
      </w:r>
      <w:r>
        <w:rPr>
          <w:rFonts w:ascii="Calibri" w:hAnsi="Calibri"/>
          <w:color w:val="E60013"/>
          <w:spacing w:val="10"/>
          <w:w w:val="125"/>
          <w:sz w:val="32"/>
        </w:rPr>
        <w:t xml:space="preserve">OPEN </w:t>
      </w:r>
      <w:r>
        <w:rPr>
          <w:rFonts w:ascii="Calibri" w:hAnsi="Calibri"/>
          <w:color w:val="E60013"/>
          <w:w w:val="170"/>
          <w:sz w:val="32"/>
        </w:rPr>
        <w:t>–</w:t>
      </w:r>
      <w:r>
        <w:rPr>
          <w:rFonts w:ascii="Calibri" w:hAnsi="Calibri"/>
          <w:color w:val="E60013"/>
          <w:spacing w:val="-56"/>
          <w:w w:val="170"/>
          <w:sz w:val="32"/>
        </w:rPr>
        <w:t xml:space="preserve"> </w:t>
      </w:r>
      <w:r>
        <w:rPr>
          <w:rFonts w:ascii="Calibri" w:hAnsi="Calibri"/>
          <w:color w:val="E60013"/>
          <w:w w:val="125"/>
          <w:sz w:val="32"/>
        </w:rPr>
        <w:t xml:space="preserve">1 </w:t>
      </w:r>
      <w:r>
        <w:rPr>
          <w:rFonts w:ascii="Calibri" w:hAnsi="Calibri"/>
          <w:color w:val="E60013"/>
          <w:spacing w:val="10"/>
          <w:w w:val="125"/>
          <w:sz w:val="32"/>
        </w:rPr>
        <w:t>3/4" WIDE</w:t>
      </w: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spacing w:before="10"/>
        <w:rPr>
          <w:rFonts w:ascii="Calibri"/>
          <w:sz w:val="10"/>
        </w:rPr>
      </w:pPr>
    </w:p>
    <w:tbl>
      <w:tblPr>
        <w:tblW w:w="11133" w:type="dxa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764"/>
        <w:gridCol w:w="1161"/>
        <w:gridCol w:w="1161"/>
        <w:gridCol w:w="1042"/>
        <w:gridCol w:w="854"/>
        <w:gridCol w:w="854"/>
        <w:gridCol w:w="1062"/>
        <w:gridCol w:w="2896"/>
      </w:tblGrid>
      <w:tr w:rsidR="0007288F">
        <w:trPr>
          <w:trHeight w:val="178"/>
        </w:trPr>
        <w:tc>
          <w:tcPr>
            <w:tcW w:w="133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pStyle w:val="TableParagraph"/>
              <w:spacing w:before="8"/>
              <w:jc w:val="left"/>
              <w:rPr>
                <w:rFonts w:ascii="Calibri"/>
                <w:sz w:val="17"/>
              </w:rPr>
            </w:pPr>
          </w:p>
          <w:p w:rsidR="0007288F" w:rsidRDefault="00FC54A3">
            <w:pPr>
              <w:pStyle w:val="TableParagraph"/>
              <w:spacing w:before="0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PART NUMBER</w:t>
            </w:r>
          </w:p>
        </w:tc>
        <w:tc>
          <w:tcPr>
            <w:tcW w:w="4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542" w:right="1509"/>
              <w:rPr>
                <w:sz w:val="15"/>
              </w:rPr>
            </w:pPr>
            <w:r>
              <w:rPr>
                <w:sz w:val="15"/>
              </w:rPr>
              <w:t>DESCRIPTION</w:t>
            </w:r>
          </w:p>
        </w:tc>
        <w:tc>
          <w:tcPr>
            <w:tcW w:w="2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029" w:right="1014"/>
              <w:rPr>
                <w:sz w:val="15"/>
              </w:rPr>
            </w:pPr>
            <w:r>
              <w:rPr>
                <w:sz w:val="15"/>
              </w:rPr>
              <w:t>PACKING</w:t>
            </w:r>
          </w:p>
        </w:tc>
        <w:tc>
          <w:tcPr>
            <w:tcW w:w="28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pStyle w:val="TableParagraph"/>
              <w:spacing w:before="8"/>
              <w:jc w:val="left"/>
              <w:rPr>
                <w:rFonts w:ascii="Calibri"/>
                <w:sz w:val="17"/>
              </w:rPr>
            </w:pPr>
          </w:p>
          <w:p w:rsidR="0007288F" w:rsidRDefault="00FC54A3">
            <w:pPr>
              <w:pStyle w:val="TableParagraph"/>
              <w:spacing w:before="0"/>
              <w:ind w:left="592"/>
              <w:jc w:val="left"/>
              <w:rPr>
                <w:sz w:val="15"/>
              </w:rPr>
            </w:pPr>
            <w:r>
              <w:rPr>
                <w:sz w:val="15"/>
              </w:rPr>
              <w:t>REFERENCE NUMBERS</w:t>
            </w:r>
          </w:p>
        </w:tc>
      </w:tr>
      <w:tr w:rsidR="0007288F">
        <w:trPr>
          <w:trHeight w:val="426"/>
        </w:trPr>
        <w:tc>
          <w:tcPr>
            <w:tcW w:w="13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200" w:lineRule="atLeast"/>
              <w:ind w:left="34" w:right="-1" w:firstLine="19"/>
              <w:jc w:val="left"/>
              <w:rPr>
                <w:sz w:val="15"/>
              </w:rPr>
            </w:pPr>
            <w:r>
              <w:rPr>
                <w:spacing w:val="2"/>
                <w:sz w:val="15"/>
              </w:rPr>
              <w:t xml:space="preserve">NUMBER </w:t>
            </w:r>
            <w:r>
              <w:rPr>
                <w:sz w:val="15"/>
              </w:rPr>
              <w:t xml:space="preserve">OF </w:t>
            </w:r>
            <w:r>
              <w:rPr>
                <w:spacing w:val="-5"/>
                <w:sz w:val="15"/>
              </w:rPr>
              <w:t>LEAFS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200" w:lineRule="atLeast"/>
              <w:ind w:left="33" w:firstLine="188"/>
              <w:jc w:val="left"/>
              <w:rPr>
                <w:sz w:val="15"/>
              </w:rPr>
            </w:pPr>
            <w:r>
              <w:rPr>
                <w:sz w:val="15"/>
              </w:rPr>
              <w:t xml:space="preserve">CAPACITY OF </w:t>
            </w:r>
            <w:r>
              <w:rPr>
                <w:spacing w:val="-4"/>
                <w:sz w:val="15"/>
              </w:rPr>
              <w:t>LEAVVES/lb.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10" w:line="198" w:lineRule="exact"/>
              <w:ind w:left="32" w:right="12" w:firstLine="356"/>
              <w:jc w:val="left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FREE LENGTH /" (A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28"/>
              <w:ind w:left="31" w:right="8"/>
              <w:rPr>
                <w:sz w:val="15"/>
              </w:rPr>
            </w:pPr>
            <w:r>
              <w:rPr>
                <w:sz w:val="15"/>
              </w:rPr>
              <w:t>FREE</w:t>
            </w:r>
          </w:p>
          <w:p w:rsidR="0007288F" w:rsidRDefault="00FC54A3">
            <w:pPr>
              <w:pStyle w:val="TableParagraph"/>
              <w:spacing w:before="16" w:line="189" w:lineRule="exact"/>
              <w:ind w:left="21" w:right="8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ARCH /"</w:t>
            </w:r>
            <w:r>
              <w:rPr>
                <w:rFonts w:ascii="SimSun" w:eastAsia="SimSun" w:hint="eastAsia"/>
                <w:sz w:val="15"/>
              </w:rPr>
              <w:t>（</w:t>
            </w:r>
            <w:r>
              <w:rPr>
                <w:sz w:val="15"/>
              </w:rPr>
              <w:t>B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200" w:lineRule="atLeast"/>
              <w:ind w:left="30" w:right="-7" w:firstLine="218"/>
              <w:jc w:val="left"/>
              <w:rPr>
                <w:sz w:val="15"/>
              </w:rPr>
            </w:pPr>
            <w:r>
              <w:rPr>
                <w:sz w:val="15"/>
              </w:rPr>
              <w:t>UNIT WEIGHT/lb.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200" w:lineRule="atLeast"/>
              <w:ind w:left="29" w:right="-6" w:firstLine="118"/>
              <w:jc w:val="left"/>
              <w:rPr>
                <w:sz w:val="15"/>
              </w:rPr>
            </w:pPr>
            <w:r>
              <w:rPr>
                <w:sz w:val="15"/>
              </w:rPr>
              <w:t>PALLET WEIGHT/lb.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200" w:lineRule="atLeast"/>
              <w:ind w:left="28" w:right="3" w:firstLine="218"/>
              <w:jc w:val="left"/>
              <w:rPr>
                <w:sz w:val="15"/>
              </w:rPr>
            </w:pPr>
            <w:r>
              <w:rPr>
                <w:sz w:val="15"/>
              </w:rPr>
              <w:t>PALLET QUANTITY/pc.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45" w:right="371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8.3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2075.00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SO-C1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UNA-261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C1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1,300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10.7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2140.00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SO-C2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UNA-262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C2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1,750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12.1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2428.00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SO-C3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UNA-263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C3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2,350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14.9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2974.00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SO-C4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UNA-264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C4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2,850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17.4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2613.00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150.00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SO-C5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UNA-265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C5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3,500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21.3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2661.00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125.00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SO-C6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UNA-211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C6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WDSO-C21.03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1,300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10.7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2140.00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SO-C21.03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C-2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WDSO-C31.03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1,750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12.1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2428.00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SO-C31.03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C-3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WDSO-C41.03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2,350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14.9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2974.00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SO-C41.03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C-4</w:t>
            </w:r>
          </w:p>
        </w:tc>
      </w:tr>
      <w:tr w:rsidR="0007288F">
        <w:trPr>
          <w:trHeight w:val="188"/>
        </w:trPr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WDSO-C51.03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2,850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17.4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2613.00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6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150.00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6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SO-C51.03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C-5</w:t>
            </w:r>
          </w:p>
        </w:tc>
      </w:tr>
      <w:tr w:rsidR="0007288F">
        <w:trPr>
          <w:trHeight w:val="178"/>
        </w:trPr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203"/>
              <w:jc w:val="left"/>
              <w:rPr>
                <w:sz w:val="15"/>
              </w:rPr>
            </w:pPr>
            <w:r>
              <w:rPr>
                <w:sz w:val="15"/>
              </w:rPr>
              <w:t>WDSO-C61.03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3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363" w:right="370"/>
              <w:rPr>
                <w:sz w:val="15"/>
              </w:rPr>
            </w:pPr>
            <w:r>
              <w:rPr>
                <w:sz w:val="15"/>
              </w:rPr>
              <w:t>3,500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362" w:right="371"/>
              <w:rPr>
                <w:sz w:val="15"/>
              </w:rPr>
            </w:pPr>
            <w:r>
              <w:rPr>
                <w:sz w:val="15"/>
              </w:rPr>
              <w:t>26.25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307" w:right="318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209"/>
              <w:jc w:val="left"/>
              <w:rPr>
                <w:sz w:val="15"/>
              </w:rPr>
            </w:pPr>
            <w:r>
              <w:rPr>
                <w:sz w:val="15"/>
              </w:rPr>
              <w:t>21.3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158"/>
              <w:jc w:val="left"/>
              <w:rPr>
                <w:sz w:val="15"/>
              </w:rPr>
            </w:pPr>
            <w:r>
              <w:rPr>
                <w:sz w:val="15"/>
              </w:rPr>
              <w:t>2661.00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8" w:line="150" w:lineRule="exact"/>
              <w:ind w:left="295"/>
              <w:jc w:val="left"/>
              <w:rPr>
                <w:sz w:val="15"/>
              </w:rPr>
            </w:pPr>
            <w:r>
              <w:rPr>
                <w:sz w:val="15"/>
              </w:rPr>
              <w:t>125.00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647" w:right="620"/>
              <w:rPr>
                <w:sz w:val="15"/>
              </w:rPr>
            </w:pPr>
            <w:r>
              <w:rPr>
                <w:sz w:val="15"/>
              </w:rPr>
              <w:t>SO-C61.03</w:t>
            </w:r>
            <w:r>
              <w:rPr>
                <w:rFonts w:ascii="SimSun" w:eastAsia="SimSun" w:hint="eastAsia"/>
                <w:sz w:val="15"/>
              </w:rPr>
              <w:t>，</w:t>
            </w:r>
            <w:r>
              <w:rPr>
                <w:sz w:val="15"/>
              </w:rPr>
              <w:t>C-6</w:t>
            </w:r>
          </w:p>
        </w:tc>
      </w:tr>
    </w:tbl>
    <w:p w:rsidR="0007288F" w:rsidRDefault="0007288F">
      <w:pPr>
        <w:pStyle w:val="BodyText"/>
        <w:rPr>
          <w:rFonts w:ascii="Calibri"/>
          <w:sz w:val="40"/>
        </w:rPr>
      </w:pPr>
    </w:p>
    <w:p w:rsidR="0007288F" w:rsidRDefault="0007288F">
      <w:pPr>
        <w:pStyle w:val="BodyText"/>
        <w:rPr>
          <w:rFonts w:ascii="Calibri"/>
          <w:sz w:val="34"/>
        </w:rPr>
      </w:pPr>
    </w:p>
    <w:p w:rsidR="0007288F" w:rsidRDefault="00FC54A3">
      <w:pPr>
        <w:spacing w:before="1"/>
        <w:ind w:left="165"/>
        <w:rPr>
          <w:rFonts w:ascii="Calibri" w:hAnsi="Calibri"/>
          <w:sz w:val="32"/>
        </w:rPr>
      </w:pPr>
      <w:r>
        <w:rPr>
          <w:noProof/>
          <w:lang w:val="en-CA" w:eastAsia="zh-CN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3307080</wp:posOffset>
                </wp:positionH>
                <wp:positionV relativeFrom="paragraph">
                  <wp:posOffset>-236220</wp:posOffset>
                </wp:positionV>
                <wp:extent cx="4039870" cy="549275"/>
                <wp:effectExtent l="635" t="0" r="13335" b="14605"/>
                <wp:wrapNone/>
                <wp:docPr id="60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870" cy="549275"/>
                          <a:chOff x="5209" y="-373"/>
                          <a:chExt cx="6362" cy="865"/>
                        </a:xfrm>
                      </wpg:grpSpPr>
                      <pic:pic xmlns:pic="http://schemas.openxmlformats.org/drawingml/2006/picture">
                        <pic:nvPicPr>
                          <pic:cNvPr id="38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110" y="-373"/>
                            <a:ext cx="3461" cy="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208" y="-266"/>
                            <a:ext cx="2861" cy="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2" name="直线 38"/>
                        <wps:cNvCnPr/>
                        <wps:spPr>
                          <a:xfrm>
                            <a:off x="8203" y="-38"/>
                            <a:ext cx="268" cy="0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直线 39"/>
                        <wps:cNvCnPr/>
                        <wps:spPr>
                          <a:xfrm>
                            <a:off x="8203" y="279"/>
                            <a:ext cx="1717" cy="0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直线 40"/>
                        <wps:cNvCnPr/>
                        <wps:spPr>
                          <a:xfrm>
                            <a:off x="8317" y="372"/>
                            <a:ext cx="0" cy="89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直线 41"/>
                        <wps:cNvCnPr/>
                        <wps:spPr>
                          <a:xfrm>
                            <a:off x="8317" y="-253"/>
                            <a:ext cx="0" cy="105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矩形 42"/>
                        <wps:cNvSpPr/>
                        <wps:spPr>
                          <a:xfrm>
                            <a:off x="8258" y="-323"/>
                            <a:ext cx="129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2" name="任意多边形 43"/>
                        <wps:cNvSpPr/>
                        <wps:spPr>
                          <a:xfrm>
                            <a:off x="8603" y="-344"/>
                            <a:ext cx="2947" cy="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" h="306">
                                <a:moveTo>
                                  <a:pt x="99" y="98"/>
                                </a:moveTo>
                                <a:lnTo>
                                  <a:pt x="994" y="98"/>
                                </a:lnTo>
                                <a:moveTo>
                                  <a:pt x="1818" y="98"/>
                                </a:moveTo>
                                <a:lnTo>
                                  <a:pt x="2856" y="98"/>
                                </a:lnTo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moveTo>
                                  <a:pt x="2946" y="0"/>
                                </a:moveTo>
                                <a:lnTo>
                                  <a:pt x="2946" y="305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矩形 44"/>
                        <wps:cNvSpPr/>
                        <wps:spPr>
                          <a:xfrm>
                            <a:off x="8086" y="33"/>
                            <a:ext cx="26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6" name="文本框 45"/>
                        <wps:cNvSpPr txBox="1"/>
                        <wps:spPr>
                          <a:xfrm>
                            <a:off x="9689" y="-359"/>
                            <a:ext cx="677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tabs>
                                  <w:tab w:val="left" w:pos="275"/>
                                  <w:tab w:val="left" w:pos="656"/>
                                </w:tabs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46"/>
                        <wps:cNvSpPr txBox="1"/>
                        <wps:spPr>
                          <a:xfrm>
                            <a:off x="8202" y="18"/>
                            <a:ext cx="389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 B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59" style="position:absolute;left:0;text-align:left;margin-left:260.4pt;margin-top:-18.6pt;width:318.1pt;height:43.25pt;z-index:251655168;mso-position-horizontal-relative:page" coordorigin="5209,-373" coordsize="6362,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">
                <v:shape id="图片 36" o:spid="_x0000_s1060" type="#_x0000_t75" style="position:absolute;left:8110;top:-373;width:3461;height: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qr+fAAAAA2wAAAA8AAABkcnMvZG93bnJldi54bWxET8tqAjEU3Qv+Q7iCO020Vcp0MiKVQl0V&#10;H7i+JLeToZObYZLq2K83i0KXh/MuN4NvxZX62ATWsJgrEMQm2IZrDefT++wFREzIFtvApOFOETbV&#10;eFRiYcOND3Q9plrkEI4FanApdYWU0TjyGOehI87cV+g9pgz7Wtoebznct3Kp1Fp6bDg3OOzozZH5&#10;Pv54Dau0s+by+/y5M8vgDvvVWbVRaT2dDNtXEImG9C/+c39YDU95bP6Sf4Cs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qv58AAAADbAAAADwAAAAAAAAAAAAAAAACfAgAA&#10;ZHJzL2Rvd25yZXYueG1sUEsFBgAAAAAEAAQA9wAAAIwDAAAAAA==&#10;">
                  <v:imagedata r:id="rId26" o:title=""/>
                  <v:path arrowok="t"/>
                </v:shape>
                <v:shape id="图片 37" o:spid="_x0000_s1061" type="#_x0000_t75" style="position:absolute;left:5208;top:-266;width:2861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X//CAAAA2wAAAA8AAABkcnMvZG93bnJldi54bWxET8tqwkAU3Qv+w3AL7nQSkdrGTIJYhEIh&#10;YCp0e83cPGjmTshMTdqv7ywKXR7OO81n04s7ja6zrCDeRCCIK6s7bhRc38/rJxDOI2vsLZOCb3KQ&#10;Z8tFiom2E1/oXvpGhBB2CSpovR8SKV3VkkG3sQNx4Go7GvQBjo3UI04h3PRyG0WP0mDHoaHFgU4t&#10;VZ/ll1FQe1nix34bxdfjrd69FS/Fs/1RavUwHw8gPM3+X/znftUKdmF9+BJ+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l//wgAAANsAAAAPAAAAAAAAAAAAAAAAAJ8C&#10;AABkcnMvZG93bnJldi54bWxQSwUGAAAAAAQABAD3AAAAjgMAAAAA&#10;">
                  <v:imagedata r:id="rId27" o:title=""/>
                  <v:path arrowok="t"/>
                </v:shape>
                <v:line id="直线 38" o:spid="_x0000_s1062" style="position:absolute;visibility:visible;mso-wrap-style:square" from="8203,-38" to="8471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EKc8QAAADbAAAADwAAAGRycy9kb3ducmV2LnhtbESPQWvCQBSE7wX/w/KE3urGRSSkrlKq&#10;xeJFqoL09sg+k5Ds25jdavz3rlDwOMzMN8xs0dtGXKjzlWMN41ECgjh3puJCw2H/9ZaC8AHZYOOY&#10;NNzIw2I+eJlhZtyVf+iyC4WIEPYZaihDaDMpfV6SRT9yLXH0Tq6zGKLsCmk6vEa4baRKkqm0WHFc&#10;KLGlz5LyevdnNdTKquqUqu3q/JtujmtVLwt10Pp12H+8gwjUh2f4v/1tNEwU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QpzxAAAANsAAAAPAAAAAAAAAAAA&#10;AAAAAKECAABkcnMvZG93bnJldi54bWxQSwUGAAAAAAQABAD5AAAAkgMAAAAA&#10;" strokecolor="#231916" strokeweight=".2mm"/>
                <v:line id="直线 39" o:spid="_x0000_s1063" style="position:absolute;visibility:visible;mso-wrap-style:square" from="8203,279" to="99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3nMUAAADbAAAADwAAAGRycy9kb3ducmV2LnhtbESPQWvCQBSE74X+h+UVvNWNi0hI3QSx&#10;itJLqRWKt0f2mYRk36bZVdN/7xYKPQ4z8w2zLEbbiSsNvnGsYTZNQBCXzjRcaTh+bp9TED4gG+wc&#10;k4Yf8lDkjw9LzIy78QddD6ESEcI+Qw11CH0mpS9rsuinrieO3tkNFkOUQyXNgLcIt51USbKQFhuO&#10;CzX2tK6pbA8Xq6FVVjXnVL1vvk/p29dOta+VOmo9eRpXLyACjeE//NfeGw3zOfx+iT9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Q3nMUAAADbAAAADwAAAAAAAAAA&#10;AAAAAAChAgAAZHJzL2Rvd25yZXYueG1sUEsFBgAAAAAEAAQA+QAAAJMDAAAAAA==&#10;" strokecolor="#231916" strokeweight=".2mm"/>
                <v:line id="直线 40" o:spid="_x0000_s1064" style="position:absolute;visibility:visible;mso-wrap-style:square" from="8317,372" to="8317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oMcMUAAADbAAAADwAAAGRycy9kb3ducmV2LnhtbESPQWvCQBSE74X+h+UVeqsblyIhdRPE&#10;tlS8iFYo3h7ZZxKSfZtmtxr/vSsIPQ4z8w0zL0bbiRMNvnGsYTpJQBCXzjRcadh/f76kIHxANtg5&#10;Jg0X8lDkjw9zzIw785ZOu1CJCGGfoYY6hD6T0pc1WfQT1xNH7+gGiyHKoZJmwHOE206qJJlJiw3H&#10;hRp7WtZUtrs/q6FVVjXHVG0+fg/p+udLte+V2mv9/DQu3kAEGsN/+N5eGQ2vM7h9iT9A5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oMcMUAAADbAAAADwAAAAAAAAAA&#10;AAAAAAChAgAAZHJzL2Rvd25yZXYueG1sUEsFBgAAAAAEAAQA+QAAAJMDAAAAAA==&#10;" strokecolor="#231916" strokeweight=".2mm"/>
                <v:line id="直线 41" o:spid="_x0000_s1065" style="position:absolute;visibility:visible;mso-wrap-style:square" from="8317,-253" to="8317,-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k9mcEAAADbAAAADwAAAGRycy9kb3ducmV2LnhtbERPz2vCMBS+D/wfwhN2m6lBpFSjiDoc&#10;XmROGN4ezbMtbV5qk2n9781B2PHj+z1f9rYRN+p85VjDeJSAIM6dqbjQcPr5/EhB+IBssHFMGh7k&#10;YbkYvM0xM+7O33Q7hkLEEPYZaihDaDMpfV6SRT9yLXHkLq6zGCLsCmk6vMdw20iVJFNpseLYUGJL&#10;65Ly+vhnNdTKquqSqsP2ek73vztVbwp10vp92K9mIAL14V/8cn8ZDZM4Nn6JP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6T2ZwQAAANsAAAAPAAAAAAAAAAAAAAAA&#10;AKECAABkcnMvZG93bnJldi54bWxQSwUGAAAAAAQABAD5AAAAjwMAAAAA&#10;" strokecolor="#231916" strokeweight=".2mm"/>
                <v:rect id="矩形 42" o:spid="_x0000_s1066" style="position:absolute;left:8258;top:-323;width:12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shape id="任意多边形 43" o:spid="_x0000_s1067" style="position:absolute;left:8603;top:-344;width:2947;height:306;visibility:visible;mso-wrap-style:square;v-text-anchor:top" coordsize="2947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Z18MA&#10;AADbAAAADwAAAGRycy9kb3ducmV2LnhtbESP3WoCMRSE7wu+QziCd5pVsbXrRlFBWu9a2wc4bM7+&#10;4OZkTaK79umbgtDLYWa+YbJNbxpxI+drywqmkwQEcW51zaWC76/DeAnCB2SNjWVScCcPm/XgKcNU&#10;244/6XYKpYgQ9ikqqEJoUyl9XpFBP7EtcfQK6wyGKF0ptcMuwk0jZ0nyLA3WHBcqbGlfUX4+XY2C&#10;45vTP6/nj0U977i57F5weSwuSo2G/XYFIlAf/sOP9rtWsJj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Z18MAAADbAAAADwAAAAAAAAAAAAAAAACYAgAAZHJzL2Rv&#10;d25yZXYueG1sUEsFBgAAAAAEAAQA9QAAAIgDAAAAAA==&#10;" path="m99,98r895,m1818,98r1038,m,l,173m2946,r,305e" filled="f" strokecolor="#231916" strokeweight=".2mm">
                  <v:path arrowok="t" textboxrect="0,0,2947,306"/>
                </v:shape>
                <v:rect id="矩形 44" o:spid="_x0000_s1068" style="position:absolute;left:8086;top:33;width:2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shape id="文本框 45" o:spid="_x0000_s1069" type="#_x0000_t202" style="position:absolute;left:9689;top:-359;width:67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7288F" w:rsidRDefault="00FC54A3">
                        <w:pPr>
                          <w:tabs>
                            <w:tab w:val="left" w:pos="275"/>
                            <w:tab w:val="left" w:pos="656"/>
                          </w:tabs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ab/>
                          <w:t>A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文本框 46" o:spid="_x0000_s1070" type="#_x0000_t202" style="position:absolute;left:8202;top:18;width:38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7288F" w:rsidRDefault="00FC54A3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 B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color w:val="E60013"/>
          <w:spacing w:val="12"/>
          <w:w w:val="125"/>
          <w:sz w:val="32"/>
        </w:rPr>
        <w:t xml:space="preserve">SLIPPER </w:t>
      </w:r>
      <w:r>
        <w:rPr>
          <w:rFonts w:ascii="Calibri" w:hAnsi="Calibri"/>
          <w:color w:val="E60013"/>
          <w:spacing w:val="10"/>
          <w:w w:val="125"/>
          <w:sz w:val="32"/>
        </w:rPr>
        <w:t xml:space="preserve">HOOK </w:t>
      </w:r>
      <w:r>
        <w:rPr>
          <w:rFonts w:ascii="Calibri" w:hAnsi="Calibri"/>
          <w:color w:val="E60013"/>
          <w:w w:val="170"/>
          <w:sz w:val="32"/>
        </w:rPr>
        <w:t>–</w:t>
      </w:r>
      <w:r>
        <w:rPr>
          <w:rFonts w:ascii="Calibri" w:hAnsi="Calibri"/>
          <w:color w:val="E60013"/>
          <w:spacing w:val="-55"/>
          <w:w w:val="170"/>
          <w:sz w:val="32"/>
        </w:rPr>
        <w:t xml:space="preserve"> </w:t>
      </w:r>
      <w:r>
        <w:rPr>
          <w:rFonts w:ascii="Calibri" w:hAnsi="Calibri"/>
          <w:color w:val="E60013"/>
          <w:spacing w:val="7"/>
          <w:w w:val="125"/>
          <w:sz w:val="32"/>
        </w:rPr>
        <w:t xml:space="preserve">2" </w:t>
      </w:r>
      <w:r>
        <w:rPr>
          <w:rFonts w:ascii="Calibri" w:hAnsi="Calibri"/>
          <w:color w:val="E60013"/>
          <w:spacing w:val="10"/>
          <w:w w:val="125"/>
          <w:sz w:val="32"/>
        </w:rPr>
        <w:t>WIDE</w:t>
      </w: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spacing w:before="8"/>
        <w:rPr>
          <w:rFonts w:ascii="Calibri"/>
          <w:sz w:val="13"/>
        </w:rPr>
      </w:pPr>
    </w:p>
    <w:tbl>
      <w:tblPr>
        <w:tblW w:w="11104" w:type="dxa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762"/>
        <w:gridCol w:w="1158"/>
        <w:gridCol w:w="1158"/>
        <w:gridCol w:w="1039"/>
        <w:gridCol w:w="851"/>
        <w:gridCol w:w="851"/>
        <w:gridCol w:w="1059"/>
        <w:gridCol w:w="2890"/>
      </w:tblGrid>
      <w:tr w:rsidR="0007288F">
        <w:trPr>
          <w:trHeight w:val="177"/>
        </w:trPr>
        <w:tc>
          <w:tcPr>
            <w:tcW w:w="133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pStyle w:val="TableParagraph"/>
              <w:spacing w:before="2"/>
              <w:jc w:val="left"/>
              <w:rPr>
                <w:rFonts w:ascii="Calibri"/>
                <w:sz w:val="15"/>
              </w:rPr>
            </w:pPr>
          </w:p>
          <w:p w:rsidR="0007288F" w:rsidRDefault="00FC54A3">
            <w:pPr>
              <w:pStyle w:val="TableParagraph"/>
              <w:spacing w:before="0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PART NUMBER</w:t>
            </w:r>
          </w:p>
        </w:tc>
        <w:tc>
          <w:tcPr>
            <w:tcW w:w="41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538" w:right="1502"/>
              <w:rPr>
                <w:sz w:val="15"/>
              </w:rPr>
            </w:pPr>
            <w:r>
              <w:rPr>
                <w:sz w:val="15"/>
              </w:rPr>
              <w:t>DESCRIPTION</w:t>
            </w:r>
          </w:p>
        </w:tc>
        <w:tc>
          <w:tcPr>
            <w:tcW w:w="2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029" w:right="1005"/>
              <w:rPr>
                <w:sz w:val="15"/>
              </w:rPr>
            </w:pPr>
            <w:r>
              <w:rPr>
                <w:sz w:val="15"/>
              </w:rPr>
              <w:t>PACKING</w:t>
            </w:r>
          </w:p>
        </w:tc>
        <w:tc>
          <w:tcPr>
            <w:tcW w:w="2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pStyle w:val="TableParagraph"/>
              <w:spacing w:before="2"/>
              <w:jc w:val="left"/>
              <w:rPr>
                <w:rFonts w:ascii="Calibri"/>
                <w:sz w:val="15"/>
              </w:rPr>
            </w:pPr>
          </w:p>
          <w:p w:rsidR="0007288F" w:rsidRDefault="00FC54A3">
            <w:pPr>
              <w:pStyle w:val="TableParagraph"/>
              <w:spacing w:before="0"/>
              <w:ind w:left="597"/>
              <w:jc w:val="left"/>
              <w:rPr>
                <w:sz w:val="15"/>
              </w:rPr>
            </w:pPr>
            <w:r>
              <w:rPr>
                <w:sz w:val="15"/>
              </w:rPr>
              <w:t>REFERENCE NUMBERS</w:t>
            </w:r>
          </w:p>
        </w:tc>
      </w:tr>
      <w:tr w:rsidR="0007288F">
        <w:trPr>
          <w:trHeight w:val="366"/>
        </w:trPr>
        <w:tc>
          <w:tcPr>
            <w:tcW w:w="13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54"/>
              <w:jc w:val="left"/>
              <w:rPr>
                <w:sz w:val="15"/>
              </w:rPr>
            </w:pPr>
            <w:r>
              <w:rPr>
                <w:spacing w:val="2"/>
                <w:sz w:val="15"/>
              </w:rPr>
              <w:t>NUMBER</w:t>
            </w:r>
          </w:p>
          <w:p w:rsidR="0007288F" w:rsidRDefault="00FC54A3">
            <w:pPr>
              <w:pStyle w:val="TableParagraph"/>
              <w:spacing w:before="26" w:line="140" w:lineRule="exact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LEAFS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CAPACITY</w:t>
            </w:r>
          </w:p>
          <w:p w:rsidR="0007288F" w:rsidRDefault="00FC54A3">
            <w:pPr>
              <w:pStyle w:val="TableParagraph"/>
              <w:spacing w:before="26" w:line="140" w:lineRule="exact"/>
              <w:ind w:left="30"/>
              <w:rPr>
                <w:sz w:val="15"/>
              </w:rPr>
            </w:pPr>
            <w:r>
              <w:rPr>
                <w:sz w:val="15"/>
              </w:rPr>
              <w:t>OF</w:t>
            </w:r>
            <w:r>
              <w:rPr>
                <w:spacing w:val="-25"/>
                <w:sz w:val="15"/>
              </w:rPr>
              <w:t xml:space="preserve"> </w:t>
            </w:r>
            <w:r>
              <w:rPr>
                <w:sz w:val="15"/>
              </w:rPr>
              <w:t>LEAVVES/lb.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FREE</w:t>
            </w:r>
          </w:p>
          <w:p w:rsidR="0007288F" w:rsidRDefault="00FC54A3">
            <w:pPr>
              <w:pStyle w:val="TableParagraph"/>
              <w:spacing w:before="17" w:line="150" w:lineRule="exact"/>
              <w:ind w:left="18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LENGTH /" (A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32" w:right="4"/>
              <w:rPr>
                <w:sz w:val="15"/>
              </w:rPr>
            </w:pPr>
            <w:r>
              <w:rPr>
                <w:sz w:val="15"/>
              </w:rPr>
              <w:t>FREE</w:t>
            </w:r>
          </w:p>
          <w:p w:rsidR="0007288F" w:rsidRDefault="00FC54A3">
            <w:pPr>
              <w:pStyle w:val="TableParagraph"/>
              <w:spacing w:before="17" w:line="150" w:lineRule="exact"/>
              <w:ind w:left="22" w:right="4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ARCH /"</w:t>
            </w:r>
            <w:r>
              <w:rPr>
                <w:rFonts w:ascii="SimSun" w:eastAsia="SimSun" w:hint="eastAsia"/>
                <w:sz w:val="15"/>
              </w:rPr>
              <w:t>（</w:t>
            </w:r>
            <w:r>
              <w:rPr>
                <w:sz w:val="15"/>
              </w:rPr>
              <w:t>B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9"/>
              <w:rPr>
                <w:sz w:val="15"/>
              </w:rPr>
            </w:pPr>
            <w:r>
              <w:rPr>
                <w:sz w:val="15"/>
              </w:rPr>
              <w:t>UNIT</w:t>
            </w:r>
          </w:p>
          <w:p w:rsidR="0007288F" w:rsidRDefault="00FC54A3">
            <w:pPr>
              <w:pStyle w:val="TableParagraph"/>
              <w:spacing w:before="26" w:line="140" w:lineRule="exact"/>
              <w:ind w:left="29"/>
              <w:rPr>
                <w:sz w:val="15"/>
              </w:rPr>
            </w:pPr>
            <w:r>
              <w:rPr>
                <w:sz w:val="15"/>
              </w:rPr>
              <w:t>WEIGHT/lb.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19"/>
              <w:rPr>
                <w:sz w:val="15"/>
              </w:rPr>
            </w:pPr>
            <w:r>
              <w:rPr>
                <w:sz w:val="15"/>
              </w:rPr>
              <w:t>PALLET</w:t>
            </w:r>
          </w:p>
          <w:p w:rsidR="0007288F" w:rsidRDefault="00FC54A3">
            <w:pPr>
              <w:pStyle w:val="TableParagraph"/>
              <w:spacing w:before="26" w:line="140" w:lineRule="exact"/>
              <w:ind w:left="29"/>
              <w:rPr>
                <w:sz w:val="15"/>
              </w:rPr>
            </w:pPr>
            <w:r>
              <w:rPr>
                <w:sz w:val="15"/>
              </w:rPr>
              <w:t>WEIGHT/lb.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9"/>
              <w:rPr>
                <w:sz w:val="15"/>
              </w:rPr>
            </w:pPr>
            <w:r>
              <w:rPr>
                <w:sz w:val="15"/>
              </w:rPr>
              <w:t>PALLET</w:t>
            </w:r>
          </w:p>
          <w:p w:rsidR="0007288F" w:rsidRDefault="00FC54A3">
            <w:pPr>
              <w:pStyle w:val="TableParagraph"/>
              <w:spacing w:before="26" w:line="140" w:lineRule="exact"/>
              <w:ind w:left="29"/>
              <w:rPr>
                <w:sz w:val="15"/>
              </w:rPr>
            </w:pPr>
            <w:r>
              <w:rPr>
                <w:sz w:val="15"/>
              </w:rPr>
              <w:t>QUANTITY/pc.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</w:tr>
      <w:tr w:rsidR="0007288F">
        <w:trPr>
          <w:trHeight w:val="17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WDSH-7229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1,500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2366.00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150.00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SH-7229,UNA-229,60-3T3</w:t>
            </w:r>
          </w:p>
        </w:tc>
      </w:tr>
      <w:tr w:rsidR="0007288F">
        <w:trPr>
          <w:trHeight w:val="17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WDSH-7230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16.4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2460.00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150.00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SH-7230,UNA-230,80-3T3</w:t>
            </w:r>
          </w:p>
        </w:tc>
      </w:tr>
      <w:tr w:rsidR="0007288F">
        <w:trPr>
          <w:trHeight w:val="17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WDSH-7231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2,500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17.6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2640.00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150.00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SH-7231,UNA-231,100-3T3</w:t>
            </w:r>
          </w:p>
        </w:tc>
      </w:tr>
      <w:tr w:rsidR="0007288F">
        <w:trPr>
          <w:trHeight w:val="17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WDSH-7232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3,500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20.4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2550.00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125.00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SH-7232,UNA-232,120-3T3</w:t>
            </w:r>
          </w:p>
        </w:tc>
      </w:tr>
      <w:tr w:rsidR="0007288F">
        <w:trPr>
          <w:trHeight w:val="17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WDSH-7232RB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3,500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20.5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2563.00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125.00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3"/>
              <w:rPr>
                <w:sz w:val="15"/>
              </w:rPr>
            </w:pPr>
            <w:r>
              <w:rPr>
                <w:sz w:val="15"/>
              </w:rPr>
              <w:t>SH-7232,120-3T3 RB</w:t>
            </w:r>
          </w:p>
        </w:tc>
      </w:tr>
      <w:tr w:rsidR="0007288F">
        <w:trPr>
          <w:trHeight w:val="17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WDSH-7233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4,000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3375.00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125.00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SH-7233,UNA-233,140-3T3</w:t>
            </w:r>
          </w:p>
        </w:tc>
      </w:tr>
      <w:tr w:rsidR="0007288F">
        <w:trPr>
          <w:trHeight w:val="17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WDSH-E5226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26.50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20.5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2563.00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125.00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SH-E5226,UNA-160,5226</w:t>
            </w:r>
          </w:p>
        </w:tc>
      </w:tr>
      <w:tr w:rsidR="0007288F">
        <w:trPr>
          <w:trHeight w:val="177"/>
        </w:trPr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WDSH-E5115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4,300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29.50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28.7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2870.00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SH-E5115,UNA-161,5115</w:t>
            </w:r>
          </w:p>
        </w:tc>
      </w:tr>
    </w:tbl>
    <w:p w:rsidR="0007288F" w:rsidRDefault="0007288F">
      <w:pPr>
        <w:pStyle w:val="BodyText"/>
        <w:rPr>
          <w:rFonts w:ascii="Calibri"/>
          <w:sz w:val="40"/>
        </w:rPr>
      </w:pPr>
    </w:p>
    <w:p w:rsidR="0007288F" w:rsidRDefault="0007288F">
      <w:pPr>
        <w:pStyle w:val="BodyText"/>
        <w:spacing w:before="2"/>
        <w:rPr>
          <w:rFonts w:ascii="Calibri"/>
          <w:sz w:val="41"/>
        </w:rPr>
      </w:pPr>
    </w:p>
    <w:p w:rsidR="0007288F" w:rsidRDefault="00FC54A3">
      <w:pPr>
        <w:ind w:left="165"/>
        <w:rPr>
          <w:rFonts w:ascii="Calibri" w:hAnsi="Calibri"/>
          <w:sz w:val="32"/>
        </w:rPr>
      </w:pPr>
      <w:r>
        <w:rPr>
          <w:noProof/>
          <w:lang w:val="en-CA" w:eastAsia="zh-CN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-157480</wp:posOffset>
                </wp:positionV>
                <wp:extent cx="4057650" cy="605790"/>
                <wp:effectExtent l="635" t="0" r="10795" b="3810"/>
                <wp:wrapNone/>
                <wp:docPr id="84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605790"/>
                          <a:chOff x="5233" y="-249"/>
                          <a:chExt cx="6390" cy="954"/>
                        </a:xfrm>
                      </wpg:grpSpPr>
                      <pic:pic xmlns:pic="http://schemas.openxmlformats.org/drawingml/2006/picture">
                        <pic:nvPicPr>
                          <pic:cNvPr id="62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232" y="-78"/>
                            <a:ext cx="2818" cy="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8011" y="-249"/>
                            <a:ext cx="3611" cy="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6" name="直线 50"/>
                        <wps:cNvCnPr/>
                        <wps:spPr>
                          <a:xfrm>
                            <a:off x="8310" y="-46"/>
                            <a:ext cx="0" cy="103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直线 51"/>
                        <wps:cNvCnPr/>
                        <wps:spPr>
                          <a:xfrm flipV="1">
                            <a:off x="8310" y="561"/>
                            <a:ext cx="0" cy="94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直线 52"/>
                        <wps:cNvCnPr/>
                        <wps:spPr>
                          <a:xfrm>
                            <a:off x="8197" y="476"/>
                            <a:ext cx="1702" cy="0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任意多边形 53"/>
                        <wps:cNvSpPr/>
                        <wps:spPr>
                          <a:xfrm>
                            <a:off x="8196" y="-143"/>
                            <a:ext cx="3318" cy="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8" h="304">
                                <a:moveTo>
                                  <a:pt x="0" y="304"/>
                                </a:moveTo>
                                <a:lnTo>
                                  <a:pt x="264" y="304"/>
                                </a:lnTo>
                                <a:moveTo>
                                  <a:pt x="488" y="97"/>
                                </a:moveTo>
                                <a:lnTo>
                                  <a:pt x="1384" y="97"/>
                                </a:lnTo>
                                <a:moveTo>
                                  <a:pt x="2201" y="97"/>
                                </a:moveTo>
                                <a:lnTo>
                                  <a:pt x="3228" y="97"/>
                                </a:lnTo>
                                <a:moveTo>
                                  <a:pt x="398" y="0"/>
                                </a:moveTo>
                                <a:lnTo>
                                  <a:pt x="398" y="172"/>
                                </a:lnTo>
                                <a:moveTo>
                                  <a:pt x="3318" y="1"/>
                                </a:moveTo>
                                <a:lnTo>
                                  <a:pt x="3318" y="304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矩形 54"/>
                        <wps:cNvSpPr/>
                        <wps:spPr>
                          <a:xfrm>
                            <a:off x="8071" y="250"/>
                            <a:ext cx="4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6" name="直线 55"/>
                        <wps:cNvCnPr/>
                        <wps:spPr>
                          <a:xfrm>
                            <a:off x="8157" y="161"/>
                            <a:ext cx="0" cy="441"/>
                          </a:xfrm>
                          <a:prstGeom prst="line">
                            <a:avLst/>
                          </a:prstGeom>
                          <a:ln w="509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直线 56"/>
                        <wps:cNvCnPr/>
                        <wps:spPr>
                          <a:xfrm>
                            <a:off x="8241" y="-105"/>
                            <a:ext cx="138" cy="0"/>
                          </a:xfrm>
                          <a:prstGeom prst="line">
                            <a:avLst/>
                          </a:prstGeom>
                          <a:ln w="76017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文本框 57"/>
                        <wps:cNvSpPr txBox="1"/>
                        <wps:spPr>
                          <a:xfrm>
                            <a:off x="9945" y="-161"/>
                            <a:ext cx="127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2" name="文本框 58"/>
                        <wps:cNvSpPr txBox="1"/>
                        <wps:spPr>
                          <a:xfrm>
                            <a:off x="8179" y="250"/>
                            <a:ext cx="341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line="159" w:lineRule="exact"/>
                                <w:ind w:lef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71" style="position:absolute;left:0;text-align:left;margin-left:261.6pt;margin-top:-12.4pt;width:319.5pt;height:47.7pt;z-index:251656192;mso-position-horizontal-relative:page" coordorigin="5233,-249" coordsize="6390,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">
                <v:shape id="图片 48" o:spid="_x0000_s1072" type="#_x0000_t75" style="position:absolute;left:5232;top:-78;width:2818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bw1PEAAAA2wAAAA8AAABkcnMvZG93bnJldi54bWxEj0FrwkAUhO9C/8PyBG9moweV1FVqQREv&#10;1mh7fs2+JsHs2zW7avz33ULB4zAz3zDzZWcacaPW15YVjJIUBHFhdc2lgtNxPZyB8AFZY2OZFDzI&#10;w3Lx0ptjpu2dD3TLQykihH2GCqoQXCalLyoy6BPriKP3Y1uDIcq2lLrFe4SbRo7TdCIN1hwXKnT0&#10;XlFxzq9GQf7pdvllPf064MatPkbfq9lm3yk16HdvryACdeEZ/m9vtYLJGP6+x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bw1PEAAAA2wAAAA8AAAAAAAAAAAAAAAAA&#10;nwIAAGRycy9kb3ducmV2LnhtbFBLBQYAAAAABAAEAPcAAACQAwAAAAA=&#10;">
                  <v:imagedata r:id="rId30" o:title=""/>
                  <v:path arrowok="t"/>
                </v:shape>
                <v:shape id="图片 49" o:spid="_x0000_s1073" type="#_x0000_t75" style="position:absolute;left:8011;top:-249;width:3611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KRDTAAAAA2wAAAA8AAABkcnMvZG93bnJldi54bWxEj82qwjAUhPeC7xCO4E5TRYpUoxRBcevP&#10;wuUxObbF5qQ0UatPb4QLdznMzDfMct3ZWjyp9ZVjBZNxAoJYO1NxoeB82o7mIHxANlg7JgVv8rBe&#10;9XtLzIx78YGex1CICGGfoYIyhCaT0uuSLPqxa4ijd3OtxRBlW0jT4ivCbS2nSZJKixXHhRIb2pSk&#10;78eHVaDfs2APMp9e9SaX6emym3+anVLDQZcvQATqwn/4r703CtIZ/L7EHyBX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pENMAAAADbAAAADwAAAAAAAAAAAAAAAACfAgAA&#10;ZHJzL2Rvd25yZXYueG1sUEsFBgAAAAAEAAQA9wAAAIwDAAAAAA==&#10;">
                  <v:imagedata r:id="rId31" o:title=""/>
                  <v:path arrowok="t"/>
                </v:shape>
                <v:line id="直线 50" o:spid="_x0000_s1074" style="position:absolute;visibility:visible;mso-wrap-style:square" from="8310,-46" to="8310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9QEMUAAADbAAAADwAAAGRycy9kb3ducmV2LnhtbESPzWrDMBCE74G8g9hCb4lcHYxxopiS&#10;pLT0EpoEQm+Ltf7B1sq11MR9+6hQ6HGYmW+YdTHZXlxp9K1jDU/LBARx6UzLtYbz6WWRgfAB2WDv&#10;mDT8kIdiM5+tMTfuxh90PYZaRAj7HDU0IQy5lL5syKJfuoE4epUbLYYox1qaEW8RbnupkiSVFluO&#10;Cw0OtG2o7I7fVkOnrGqrTB32X5/Z++VVdbtanbV+fJieVyACTeE//Nd+MxrSFH6/xB8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9QEMUAAADbAAAADwAAAAAAAAAA&#10;AAAAAAChAgAAZHJzL2Rvd25yZXYueG1sUEsFBgAAAAAEAAQA+QAAAJMDAAAAAA==&#10;" strokecolor="#231916" strokeweight=".2mm"/>
                <v:line id="直线 51" o:spid="_x0000_s1075" style="position:absolute;flip:y;visibility:visible;mso-wrap-style:square" from="8310,561" to="8310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ThMMAAADbAAAADwAAAGRycy9kb3ducmV2LnhtbERPTWvCQBC9C/6HZQRvZlOh1kZXMYVK&#10;wSI0VbwO2TEJzc6m2Y1J/fXdQ6HHx/tebwdTixu1rrKs4CGKQRDnVldcKDh9vs6WIJxH1lhbJgU/&#10;5GC7GY/WmGjb8wfdMl+IEMIuQQWl900ipctLMugi2xAH7mpbgz7AtpC6xT6Em1rO43ghDVYcGkps&#10;6KWk/CvrjIJl+n24PKfp+fjY3dO9pfdr9uSUmk6G3QqEp8H/i//cb1rBIowN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XU4TDAAAA2wAAAA8AAAAAAAAAAAAA&#10;AAAAoQIAAGRycy9kb3ducmV2LnhtbFBLBQYAAAAABAAEAPkAAACRAwAAAAA=&#10;" strokecolor="#231916" strokeweight=".2mm"/>
                <v:line id="直线 52" o:spid="_x0000_s1076" style="position:absolute;visibility:visible;mso-wrap-style:square" from="8197,476" to="989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7IsEAAADbAAAADwAAAGRycy9kb3ducmV2LnhtbERPz2vCMBS+D/wfwhN2m6k5aKlGEXU4&#10;vMicMLw9mmdb2rzUJtP635uDsOPH93u+7G0jbtT5yrGG8SgBQZw7U3Gh4fTz+ZGC8AHZYOOYNDzI&#10;w3IxeJtjZtydv+l2DIWIIewz1FCG0GZS+rwki37kWuLIXVxnMUTYFdJ0eI/htpEqSSbSYsWxocSW&#10;1iXl9fHPaqiVVdUlVYft9Zzuf3eq3hTqpPX7sF/NQATqw7/45f4yGqZxffwSf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8/siwQAAANsAAAAPAAAAAAAAAAAAAAAA&#10;AKECAABkcnMvZG93bnJldi54bWxQSwUGAAAAAAQABAD5AAAAjwMAAAAA&#10;" strokecolor="#231916" strokeweight=".2mm"/>
                <v:shape id="任意多边形 53" o:spid="_x0000_s1077" style="position:absolute;left:8196;top:-143;width:3318;height:304;visibility:visible;mso-wrap-style:square;v-text-anchor:top" coordsize="331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aHMQA&#10;AADbAAAADwAAAGRycy9kb3ducmV2LnhtbESPQWvCQBSE70L/w/IKvenGHFSiq4hBqNBSTQten9ln&#10;Esy+TbNbE/99VxA8DjPzDbNY9aYWV2pdZVnBeBSBIM6trrhQ8PO9Hc5AOI+ssbZMCm7kYLV8GSww&#10;0bbjA10zX4gAYZeggtL7JpHS5SUZdCPbEAfvbFuDPsi2kLrFLsBNLeMomkiDFYeFEhvalJRfsj+j&#10;wOzTj906S+Xp8+v3lOZxdzxs90q9vfbrOQhPvX+GH+13rWAaw/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5GhzEAAAA2wAAAA8AAAAAAAAAAAAAAAAAmAIAAGRycy9k&#10;b3ducmV2LnhtbFBLBQYAAAAABAAEAPUAAACJAwAAAAA=&#10;" path="m,304r264,m488,97r896,m2201,97r1027,m398,r,172m3318,1r,303e" filled="f" strokecolor="#231916" strokeweight=".2mm">
                  <v:path arrowok="t" textboxrect="0,0,3318,304"/>
                </v:shape>
                <v:rect id="矩形 54" o:spid="_x0000_s1078" style="position:absolute;left:8071;top:250;width:4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line id="直线 55" o:spid="_x0000_s1079" style="position:absolute;visibility:visible;mso-wrap-style:square" from="8157,161" to="815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bmMUAAADbAAAADwAAAGRycy9kb3ducmV2LnhtbESPT2vCQBTE74LfYXlCb7qxoIbUVapF&#10;yMWDf0CPj+xrkpp9m2a3JvXTu4LgcZiZ3zDzZWcqcaXGlZYVjEcRCOLM6pJzBcfDZhiDcB5ZY2WZ&#10;FPyTg+Wi35tjom3LO7rufS4ChF2CCgrv60RKlxVk0I1sTRy8b9sY9EE2udQNtgFuKvkeRVNpsOSw&#10;UGBN64Kyy/7PKFjf5PZw/PpdmTY+n9Kf8jy5xKlSb4Pu8wOEp86/ws92qhXMpvD4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RbmMUAAADbAAAADwAAAAAAAAAA&#10;AAAAAAChAgAAZHJzL2Rvd25yZXYueG1sUEsFBgAAAAAEAAQA+QAAAJMDAAAAAA==&#10;" strokecolor="white" strokeweight="1.41389mm"/>
                <v:line id="直线 56" o:spid="_x0000_s1080" style="position:absolute;visibility:visible;mso-wrap-style:square" from="8241,-105" to="8379,-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yRt8MAAADbAAAADwAAAGRycy9kb3ducmV2LnhtbERPTWvCQBC9C/0PyxS86aZBtETXUArS&#10;gh5s6qG9jdlpkjY7G7Mbk/z77kHw+Hjfm3QwtbhS6yrLCp7mEQji3OqKCwWnz93sGYTzyBpry6Rg&#10;JAfp9mGywUTbnj/omvlChBB2CSoovW8SKV1ekkE3tw1x4H5sa9AH2BZSt9iHcFPLOIqW0mDFoaHE&#10;hl5Lyv+yzig4H8eRs0Nc7LvvS//7Fi/06csqNX0cXtYgPA3+Lr6537WCVRgbvoQf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ckbfDAAAA2wAAAA8AAAAAAAAAAAAA&#10;AAAAoQIAAGRycy9kb3ducmV2LnhtbFBLBQYAAAAABAAEAPkAAACRAwAAAAA=&#10;" strokecolor="white" strokeweight="2.11158mm"/>
                <v:shape id="文本框 57" o:spid="_x0000_s1081" type="#_x0000_t202" style="position:absolute;left:9945;top:-161;width:12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7288F" w:rsidRDefault="00FC54A3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文本框 58" o:spid="_x0000_s1082" type="#_x0000_t202" style="position:absolute;left:8179;top:250;width:34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6NcMA&#10;AADbAAAADwAAAGRycy9kb3ducmV2LnhtbESPT4vCMBTE78J+h/AW9iJruj2IVKO4/oE96MEqnh/N&#10;27bYvJQk2vrtjSB4HGbmN8xs0ZtG3Mj52rKCn1ECgriwuuZSwem4/Z6A8AFZY2OZFNzJw2L+MZhh&#10;pm3HB7rloRQRwj5DBVUIbSalLyoy6Ee2JY7ev3UGQ5SulNphF+GmkWmSjKXBmuNChS2tKiou+dUo&#10;GK/dtTvwarg+bXa4b8v0/Hs/K/X12S+nIAL14R1+tf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6NcMAAADbAAAADwAAAAAAAAAAAAAAAACYAgAAZHJzL2Rv&#10;d25yZXYueG1sUEsFBgAAAAAEAAQA9QAAAIgDAAAAAA==&#10;" stroked="f">
                  <v:textbox inset="0,0,0,0">
                    <w:txbxContent>
                      <w:p w:rsidR="0007288F" w:rsidRDefault="00FC54A3">
                        <w:pPr>
                          <w:spacing w:line="15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color w:val="E60013"/>
          <w:spacing w:val="12"/>
          <w:w w:val="125"/>
          <w:sz w:val="32"/>
        </w:rPr>
        <w:t xml:space="preserve">SLIPPER </w:t>
      </w:r>
      <w:r>
        <w:rPr>
          <w:rFonts w:ascii="Calibri" w:hAnsi="Calibri"/>
          <w:color w:val="E60013"/>
          <w:spacing w:val="11"/>
          <w:w w:val="125"/>
          <w:sz w:val="32"/>
        </w:rPr>
        <w:t xml:space="preserve">RADIUS </w:t>
      </w:r>
      <w:r>
        <w:rPr>
          <w:rFonts w:ascii="Calibri" w:hAnsi="Calibri"/>
          <w:color w:val="E60013"/>
          <w:w w:val="170"/>
          <w:sz w:val="32"/>
        </w:rPr>
        <w:t>–</w:t>
      </w:r>
      <w:r>
        <w:rPr>
          <w:rFonts w:ascii="Calibri" w:hAnsi="Calibri"/>
          <w:color w:val="E60013"/>
          <w:spacing w:val="-56"/>
          <w:w w:val="170"/>
          <w:sz w:val="32"/>
        </w:rPr>
        <w:t xml:space="preserve"> </w:t>
      </w:r>
      <w:r>
        <w:rPr>
          <w:rFonts w:ascii="Calibri" w:hAnsi="Calibri"/>
          <w:color w:val="E60013"/>
          <w:w w:val="125"/>
          <w:sz w:val="32"/>
        </w:rPr>
        <w:t xml:space="preserve">1 </w:t>
      </w:r>
      <w:r>
        <w:rPr>
          <w:rFonts w:ascii="Calibri" w:hAnsi="Calibri"/>
          <w:color w:val="E60013"/>
          <w:spacing w:val="10"/>
          <w:w w:val="125"/>
          <w:sz w:val="32"/>
        </w:rPr>
        <w:t>3/4" WIDE</w:t>
      </w: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spacing w:before="6"/>
        <w:rPr>
          <w:rFonts w:ascii="Calibri"/>
          <w:sz w:val="20"/>
        </w:rPr>
      </w:pPr>
    </w:p>
    <w:tbl>
      <w:tblPr>
        <w:tblW w:w="11104" w:type="dxa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762"/>
        <w:gridCol w:w="1158"/>
        <w:gridCol w:w="1158"/>
        <w:gridCol w:w="1039"/>
        <w:gridCol w:w="851"/>
        <w:gridCol w:w="851"/>
        <w:gridCol w:w="1059"/>
        <w:gridCol w:w="2890"/>
      </w:tblGrid>
      <w:tr w:rsidR="0007288F">
        <w:trPr>
          <w:trHeight w:val="177"/>
        </w:trPr>
        <w:tc>
          <w:tcPr>
            <w:tcW w:w="133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 w:rsidR="0007288F" w:rsidRDefault="00FC54A3">
            <w:pPr>
              <w:pStyle w:val="TableParagraph"/>
              <w:spacing w:before="0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PART NUMBER</w:t>
            </w:r>
          </w:p>
        </w:tc>
        <w:tc>
          <w:tcPr>
            <w:tcW w:w="41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538" w:right="1502"/>
              <w:rPr>
                <w:sz w:val="15"/>
              </w:rPr>
            </w:pPr>
            <w:r>
              <w:rPr>
                <w:sz w:val="15"/>
              </w:rPr>
              <w:t>DESCRIPTION</w:t>
            </w:r>
          </w:p>
        </w:tc>
        <w:tc>
          <w:tcPr>
            <w:tcW w:w="2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029" w:right="1005"/>
              <w:rPr>
                <w:sz w:val="15"/>
              </w:rPr>
            </w:pPr>
            <w:r>
              <w:rPr>
                <w:sz w:val="15"/>
              </w:rPr>
              <w:t>PACKING</w:t>
            </w:r>
          </w:p>
        </w:tc>
        <w:tc>
          <w:tcPr>
            <w:tcW w:w="2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 w:rsidR="0007288F" w:rsidRDefault="00FC54A3">
            <w:pPr>
              <w:pStyle w:val="TableParagraph"/>
              <w:spacing w:before="0"/>
              <w:ind w:left="597"/>
              <w:jc w:val="left"/>
              <w:rPr>
                <w:sz w:val="15"/>
              </w:rPr>
            </w:pPr>
            <w:r>
              <w:rPr>
                <w:sz w:val="15"/>
              </w:rPr>
              <w:t>REFERENCE NUMBERS</w:t>
            </w:r>
          </w:p>
        </w:tc>
      </w:tr>
      <w:tr w:rsidR="0007288F">
        <w:trPr>
          <w:trHeight w:val="385"/>
        </w:trPr>
        <w:tc>
          <w:tcPr>
            <w:tcW w:w="13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54"/>
              <w:jc w:val="left"/>
              <w:rPr>
                <w:sz w:val="15"/>
              </w:rPr>
            </w:pPr>
            <w:r>
              <w:rPr>
                <w:spacing w:val="2"/>
                <w:sz w:val="15"/>
              </w:rPr>
              <w:t>NUMBER</w:t>
            </w:r>
          </w:p>
          <w:p w:rsidR="0007288F" w:rsidRDefault="00FC54A3">
            <w:pPr>
              <w:pStyle w:val="TableParagraph"/>
              <w:spacing w:before="26" w:line="160" w:lineRule="exact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LEAFS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CAPACITY</w:t>
            </w:r>
          </w:p>
          <w:p w:rsidR="0007288F" w:rsidRDefault="00FC54A3">
            <w:pPr>
              <w:pStyle w:val="TableParagraph"/>
              <w:spacing w:before="26" w:line="160" w:lineRule="exact"/>
              <w:ind w:left="30"/>
              <w:rPr>
                <w:sz w:val="15"/>
              </w:rPr>
            </w:pPr>
            <w:r>
              <w:rPr>
                <w:sz w:val="15"/>
              </w:rPr>
              <w:t>OF</w:t>
            </w:r>
            <w:r>
              <w:rPr>
                <w:spacing w:val="-24"/>
                <w:sz w:val="15"/>
              </w:rPr>
              <w:t xml:space="preserve"> </w:t>
            </w:r>
            <w:r>
              <w:rPr>
                <w:sz w:val="15"/>
              </w:rPr>
              <w:t>LEAVVES/lb.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FREE</w:t>
            </w:r>
          </w:p>
          <w:p w:rsidR="0007288F" w:rsidRDefault="00FC54A3">
            <w:pPr>
              <w:pStyle w:val="TableParagraph"/>
              <w:spacing w:before="16" w:line="170" w:lineRule="exact"/>
              <w:ind w:left="18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LENGTH /" (A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32" w:right="4"/>
              <w:rPr>
                <w:sz w:val="15"/>
              </w:rPr>
            </w:pPr>
            <w:r>
              <w:rPr>
                <w:sz w:val="15"/>
              </w:rPr>
              <w:t>FREE</w:t>
            </w:r>
          </w:p>
          <w:p w:rsidR="0007288F" w:rsidRDefault="00FC54A3">
            <w:pPr>
              <w:pStyle w:val="TableParagraph"/>
              <w:spacing w:before="16" w:line="170" w:lineRule="exact"/>
              <w:ind w:left="22" w:right="4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ARCH /"</w:t>
            </w:r>
            <w:r>
              <w:rPr>
                <w:rFonts w:ascii="SimSun" w:eastAsia="SimSun" w:hint="eastAsia"/>
                <w:sz w:val="15"/>
              </w:rPr>
              <w:t>（</w:t>
            </w:r>
            <w:r>
              <w:rPr>
                <w:sz w:val="15"/>
              </w:rPr>
              <w:t>B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9"/>
              <w:rPr>
                <w:sz w:val="15"/>
              </w:rPr>
            </w:pPr>
            <w:r>
              <w:rPr>
                <w:sz w:val="15"/>
              </w:rPr>
              <w:t>UNIT</w:t>
            </w:r>
          </w:p>
          <w:p w:rsidR="0007288F" w:rsidRDefault="00FC54A3">
            <w:pPr>
              <w:pStyle w:val="TableParagraph"/>
              <w:spacing w:before="26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WEIGHT/lb.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19"/>
              <w:rPr>
                <w:sz w:val="15"/>
              </w:rPr>
            </w:pPr>
            <w:r>
              <w:rPr>
                <w:sz w:val="15"/>
              </w:rPr>
              <w:t>PALLET</w:t>
            </w:r>
          </w:p>
          <w:p w:rsidR="0007288F" w:rsidRDefault="00FC54A3">
            <w:pPr>
              <w:pStyle w:val="TableParagraph"/>
              <w:spacing w:before="26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WEIGHT/lb.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9"/>
              <w:rPr>
                <w:sz w:val="15"/>
              </w:rPr>
            </w:pPr>
            <w:r>
              <w:rPr>
                <w:sz w:val="15"/>
              </w:rPr>
              <w:t>PALLET</w:t>
            </w:r>
          </w:p>
          <w:p w:rsidR="0007288F" w:rsidRDefault="00FC54A3">
            <w:pPr>
              <w:pStyle w:val="TableParagraph"/>
              <w:spacing w:before="26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QUANTITY/pc.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SR-WC1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154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24.62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1050.00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SR-WC1,UNA-176, WC-1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SR-WC2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154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24.62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5.4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1350.00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SR-WC2,UNA-177, WC-2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SR-WE3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154"/>
              <w:rPr>
                <w:sz w:val="15"/>
              </w:rPr>
            </w:pPr>
            <w:r>
              <w:rPr>
                <w:sz w:val="15"/>
              </w:rPr>
              <w:t>750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24.62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1558.00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SR-WE3,UNA-178, WE-3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SR-WH4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1,000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24.62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w w:val="98"/>
                <w:sz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1800.00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SR-WH4,UNA-179, WH-4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SR-WI5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1,200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24.62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2420.00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69"/>
              <w:rPr>
                <w:sz w:val="15"/>
              </w:rPr>
            </w:pPr>
            <w:r>
              <w:rPr>
                <w:sz w:val="15"/>
              </w:rPr>
              <w:t>SR-WI5,UNA-180, WI-5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SR-028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154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1558.00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59"/>
              <w:rPr>
                <w:sz w:val="15"/>
              </w:rPr>
            </w:pPr>
            <w:r>
              <w:rPr>
                <w:sz w:val="15"/>
              </w:rPr>
              <w:t>SR-028,UNA-028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SR-034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154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2180.00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59"/>
              <w:rPr>
                <w:sz w:val="15"/>
              </w:rPr>
            </w:pPr>
            <w:r>
              <w:rPr>
                <w:sz w:val="15"/>
              </w:rPr>
              <w:t>SR-034,UNA-034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1,100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2480.00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59"/>
              <w:rPr>
                <w:sz w:val="15"/>
              </w:rPr>
            </w:pPr>
            <w:r>
              <w:rPr>
                <w:sz w:val="15"/>
              </w:rPr>
              <w:t>SR-024,UNA-024</w:t>
            </w:r>
          </w:p>
        </w:tc>
      </w:tr>
      <w:tr w:rsidR="0007288F">
        <w:trPr>
          <w:trHeight w:val="187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SR-029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1,400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2920.00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200.00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60" w:lineRule="exact"/>
              <w:ind w:left="509" w:right="459"/>
              <w:rPr>
                <w:sz w:val="15"/>
              </w:rPr>
            </w:pPr>
            <w:r>
              <w:rPr>
                <w:sz w:val="15"/>
              </w:rPr>
              <w:t>SR-029,UNA-029</w:t>
            </w:r>
          </w:p>
        </w:tc>
      </w:tr>
      <w:tr w:rsidR="0007288F">
        <w:trPr>
          <w:trHeight w:val="177"/>
        </w:trPr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SR-029N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1,750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18.3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2745.00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150.00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509" w:right="455"/>
              <w:rPr>
                <w:sz w:val="15"/>
              </w:rPr>
            </w:pPr>
            <w:r>
              <w:rPr>
                <w:sz w:val="15"/>
              </w:rPr>
              <w:t>SR-029N,UNA-029N</w:t>
            </w:r>
          </w:p>
        </w:tc>
      </w:tr>
    </w:tbl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spacing w:before="2"/>
        <w:rPr>
          <w:rFonts w:ascii="Calibri"/>
          <w:sz w:val="28"/>
        </w:rPr>
      </w:pPr>
    </w:p>
    <w:p w:rsidR="0007288F" w:rsidRDefault="00FC54A3">
      <w:pPr>
        <w:spacing w:before="105"/>
        <w:ind w:left="165"/>
        <w:rPr>
          <w:rFonts w:ascii="Calibri" w:hAnsi="Calibri"/>
          <w:sz w:val="32"/>
        </w:rPr>
      </w:pPr>
      <w:r>
        <w:rPr>
          <w:noProof/>
          <w:lang w:val="en-CA" w:eastAsia="zh-CN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-174625</wp:posOffset>
                </wp:positionV>
                <wp:extent cx="4029710" cy="638810"/>
                <wp:effectExtent l="635" t="635" r="8255" b="635"/>
                <wp:wrapNone/>
                <wp:docPr id="96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710" cy="638810"/>
                          <a:chOff x="5241" y="-275"/>
                          <a:chExt cx="6346" cy="1006"/>
                        </a:xfrm>
                      </wpg:grpSpPr>
                      <pic:pic xmlns:pic="http://schemas.openxmlformats.org/drawingml/2006/picture">
                        <pic:nvPicPr>
                          <pic:cNvPr id="86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8076" y="-276"/>
                            <a:ext cx="3510" cy="1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240" y="79"/>
                            <a:ext cx="2831" cy="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9" name="任意多边形 62"/>
                        <wps:cNvSpPr/>
                        <wps:spPr>
                          <a:xfrm>
                            <a:off x="8204" y="226"/>
                            <a:ext cx="1812" cy="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" h="314">
                                <a:moveTo>
                                  <a:pt x="253" y="0"/>
                                </a:moveTo>
                                <a:lnTo>
                                  <a:pt x="0" y="0"/>
                                </a:lnTo>
                                <a:moveTo>
                                  <a:pt x="3" y="314"/>
                                </a:moveTo>
                                <a:lnTo>
                                  <a:pt x="1811" y="314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直线 63"/>
                        <wps:cNvCnPr/>
                        <wps:spPr>
                          <a:xfrm>
                            <a:off x="8313" y="57"/>
                            <a:ext cx="0" cy="69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1" name="直线 64"/>
                        <wps:cNvCnPr/>
                        <wps:spPr>
                          <a:xfrm flipV="1">
                            <a:off x="8313" y="669"/>
                            <a:ext cx="0" cy="61"/>
                          </a:xfrm>
                          <a:prstGeom prst="line">
                            <a:avLst/>
                          </a:prstGeom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2" name="矩形 65"/>
                        <wps:cNvSpPr/>
                        <wps:spPr>
                          <a:xfrm>
                            <a:off x="8261" y="13"/>
                            <a:ext cx="134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3" name="任意多边形 66"/>
                        <wps:cNvSpPr/>
                        <wps:spPr>
                          <a:xfrm>
                            <a:off x="8570" y="-254"/>
                            <a:ext cx="2863" cy="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" h="353">
                                <a:moveTo>
                                  <a:pt x="0" y="6"/>
                                </a:moveTo>
                                <a:lnTo>
                                  <a:pt x="0" y="352"/>
                                </a:lnTo>
                                <a:moveTo>
                                  <a:pt x="91" y="149"/>
                                </a:moveTo>
                                <a:lnTo>
                                  <a:pt x="950" y="149"/>
                                </a:lnTo>
                                <a:moveTo>
                                  <a:pt x="1791" y="149"/>
                                </a:moveTo>
                                <a:lnTo>
                                  <a:pt x="2773" y="149"/>
                                </a:lnTo>
                                <a:moveTo>
                                  <a:pt x="2862" y="0"/>
                                </a:moveTo>
                                <a:lnTo>
                                  <a:pt x="2862" y="346"/>
                                </a:lnTo>
                              </a:path>
                            </a:pathLst>
                          </a:custGeom>
                          <a:noFill/>
                          <a:ln w="7200" cap="flat" cmpd="sng">
                            <a:solidFill>
                              <a:srgbClr val="2319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文本框 67"/>
                        <wps:cNvSpPr txBox="1"/>
                        <wps:spPr>
                          <a:xfrm>
                            <a:off x="9602" y="-221"/>
                            <a:ext cx="734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tabs>
                                  <w:tab w:val="left" w:pos="298"/>
                                  <w:tab w:val="left" w:pos="713"/>
                                </w:tabs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  <w:t>A</w:t>
                              </w: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5" name="文本框 68"/>
                        <wps:cNvSpPr txBox="1"/>
                        <wps:spPr>
                          <a:xfrm>
                            <a:off x="8108" y="278"/>
                            <a:ext cx="439" cy="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7288F" w:rsidRDefault="00FC54A3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916"/>
                                  <w:sz w:val="16"/>
                                  <w:shd w:val="clear" w:color="auto" w:fill="FFFFFF"/>
                                </w:rPr>
                                <w:t xml:space="preserve">    B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83" style="position:absolute;left:0;text-align:left;margin-left:262pt;margin-top:-13.75pt;width:317.3pt;height:50.3pt;z-index:251657216;mso-position-horizontal-relative:page" coordorigin="5241,-275" coordsize="6346,10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">
                <v:shape id="图片 60" o:spid="_x0000_s1084" type="#_x0000_t75" style="position:absolute;left:8076;top:-276;width:3510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UanCAAAA2wAAAA8AAABkcnMvZG93bnJldi54bWxEj82LwjAUxO+C/0N4gjdN9aBSjeIHC+Jp&#10;/QCvz+bZFpuXmmRr/e83wsIeh5n5DbNYtaYSDTlfWlYwGiYgiDOrS84VXM5fgxkIH5A1VpZJwZs8&#10;rJbdzgJTbV98pOYUchEh7FNUUIRQp1L6rCCDfmhr4ujdrTMYonS51A5fEW4qOU6SiTRYclwosKZt&#10;Qdnj9GMUHO9TFy7Psbx+3w60rmi3aZqdUv1eu56DCNSG//Bfe68VzCbw+RJ/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FGpwgAAANsAAAAPAAAAAAAAAAAAAAAAAJ8C&#10;AABkcnMvZG93bnJldi54bWxQSwUGAAAAAAQABAD3AAAAjgMAAAAA&#10;">
                  <v:imagedata r:id="rId34" o:title=""/>
                  <v:path arrowok="t"/>
                </v:shape>
                <v:shape id="图片 61" o:spid="_x0000_s1085" type="#_x0000_t75" style="position:absolute;left:5240;top:79;width:2831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9gvCAAAA2wAAAA8AAABkcnMvZG93bnJldi54bWxETz1vwjAQ3SvxH6xD6gYOGQAFnAiQqqJO&#10;LS0D2xEfSUR8Tm03pPz6ekDq+PS+18VgWtGT841lBbNpAoK4tLrhSsHX58tkCcIHZI2tZVLwSx6K&#10;fPS0xkzbG39QfwiViCHsM1RQh9BlUvqyJoN+ajviyF2sMxgidJXUDm8x3LQyTZK5NNhwbKixo11N&#10;5fXwYxR8b8/uNH9d9G80uyeL/TG9vN9TpZ7Hw2YFItAQ/sUP914rWMax8Uv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nvYLwgAAANsAAAAPAAAAAAAAAAAAAAAAAJ8C&#10;AABkcnMvZG93bnJldi54bWxQSwUGAAAAAAQABAD3AAAAjgMAAAAA&#10;">
                  <v:imagedata r:id="rId35" o:title=""/>
                  <v:path arrowok="t"/>
                </v:shape>
                <v:shape id="任意多边形 62" o:spid="_x0000_s1086" style="position:absolute;left:8204;top:226;width:1812;height:314;visibility:visible;mso-wrap-style:square;v-text-anchor:top" coordsize="181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TT8MA&#10;AADbAAAADwAAAGRycy9kb3ducmV2LnhtbESPQWvCQBSE74L/YXmCF6mbehBNsxGxCB56sLE9eHtk&#10;X5PQ7NuQfZr477uFQo/DzHzDZLvRtepOfWg8G3heJqCIS28brgx8XI5PG1BBkC22nsnAgwLs8ukk&#10;w9T6gd/pXkilIoRDigZqkS7VOpQ1OQxL3xFH78v3DiXKvtK2xyHCXatXSbLWDhuOCzV2dKip/C5u&#10;zsDqfLwKv34Ww/VNZLtIZKDCGjOfjfsXUEKj/If/2idrYLOF3y/xB+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eTT8MAAADbAAAADwAAAAAAAAAAAAAAAACYAgAAZHJzL2Rv&#10;d25yZXYueG1sUEsFBgAAAAAEAAQA9QAAAIgDAAAAAA==&#10;" path="m253,l,m3,314r1808,e" filled="f" strokecolor="#231916" strokeweight=".2mm">
                  <v:path arrowok="t" textboxrect="0,0,1812,314"/>
                </v:shape>
                <v:line id="直线 63" o:spid="_x0000_s1087" style="position:absolute;visibility:visible;mso-wrap-style:square" from="8313,57" to="8313,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8d2MEAAADbAAAADwAAAGRycy9kb3ducmV2LnhtbERPz2vCMBS+D/wfwhO8zdQcpKtGEZ0o&#10;XmROGN4ezbMtbV66Jmr9781hsOPH93u+7G0j7tT5yrGGyTgBQZw7U3Gh4fy9fU9B+IBssHFMGp7k&#10;YbkYvM0xM+7BX3Q/hULEEPYZaihDaDMpfV6SRT92LXHkrq6zGCLsCmk6fMRw20iVJFNpseLYUGJL&#10;65Ly+nSzGmplVXVN1fHz95Iefnaq3hTqrPVo2K9mIAL14V/8594bDR9xffwSf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/x3YwQAAANsAAAAPAAAAAAAAAAAAAAAA&#10;AKECAABkcnMvZG93bnJldi54bWxQSwUGAAAAAAQABAD5AAAAjwMAAAAA&#10;" strokecolor="#231916" strokeweight=".2mm"/>
                <v:line id="直线 64" o:spid="_x0000_s1088" style="position:absolute;flip:y;visibility:visible;mso-wrap-style:square" from="8313,669" to="8313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KPsUAAADbAAAADwAAAGRycy9kb3ducmV2LnhtbESPQWvCQBSE7wX/w/KE3upGwarRVUzB&#10;UmgRjIrXR/aZBLNv0+yqqb/eLQgeh5n5hpktWlOJCzWutKyg34tAEGdWl5wr2G1Xb2MQziNrrCyT&#10;gj9ysJh3XmYYa3vlDV1Sn4sAYRejgsL7OpbSZQUZdD1bEwfvaBuDPsgml7rBa4CbSg6i6F0aLDks&#10;FFjTR0HZKT0bBePk9/swSZL9eni+JZ+Wfo7pyCn12m2XUxCeWv8MP9pfWsGkD/9fw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iKPsUAAADbAAAADwAAAAAAAAAA&#10;AAAAAAChAgAAZHJzL2Rvd25yZXYueG1sUEsFBgAAAAAEAAQA+QAAAJMDAAAAAA==&#10;" strokecolor="#231916" strokeweight=".2mm"/>
                <v:rect id="矩形 65" o:spid="_x0000_s1089" style="position:absolute;left:8261;top:13;width:13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shape id="任意多边形 66" o:spid="_x0000_s1090" style="position:absolute;left:8570;top:-254;width:2863;height:353;visibility:visible;mso-wrap-style:square;v-text-anchor:top" coordsize="286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kbsEA&#10;AADbAAAADwAAAGRycy9kb3ducmV2LnhtbESPQYvCMBSE74L/ITxhb5qoIFqNshQF2du2y54fzdu2&#10;2LyUJNb67zcLCx6HmfmGOZxG24mBfGgda1guFAjiypmWaw1f5WW+BREissHOMWl4UoDTcTo5YGbc&#10;gz9pKGItEoRDhhqaGPtMylA1ZDEsXE+cvB/nLcYkfS2Nx0eC206ulNpIiy2nhQZ7yhuqbsXdauC8&#10;XBUfZb9UOa39Xbnb97A9a/02G9/3ICKN8RX+b1+Nht0a/r6kH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/5G7BAAAA2wAAAA8AAAAAAAAAAAAAAAAAmAIAAGRycy9kb3du&#10;cmV2LnhtbFBLBQYAAAAABAAEAPUAAACGAwAAAAA=&#10;" path="m,6l,352m91,149r859,m1791,149r982,m2862,r,346e" filled="f" strokecolor="#231916" strokeweight=".2mm">
                  <v:path arrowok="t" textboxrect="0,0,2863,353"/>
                </v:shape>
                <v:shape id="文本框 67" o:spid="_x0000_s1091" type="#_x0000_t202" style="position:absolute;left:9602;top:-221;width:73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7288F" w:rsidRDefault="00FC54A3">
                        <w:pPr>
                          <w:tabs>
                            <w:tab w:val="left" w:pos="298"/>
                            <w:tab w:val="left" w:pos="713"/>
                          </w:tabs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ab/>
                          <w:t>A</w:t>
                        </w: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文本框 68" o:spid="_x0000_s1092" type="#_x0000_t202" style="position:absolute;left:8108;top:278;width:43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7288F" w:rsidRDefault="00FC54A3">
                        <w:pPr>
                          <w:spacing w:before="11"/>
                          <w:rPr>
                            <w:sz w:val="16"/>
                          </w:rPr>
                        </w:pPr>
                        <w:r>
                          <w:rPr>
                            <w:color w:val="231916"/>
                            <w:sz w:val="16"/>
                            <w:shd w:val="clear" w:color="auto" w:fill="FFFFFF"/>
                          </w:rPr>
                          <w:t xml:space="preserve">    B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color w:val="E60013"/>
          <w:spacing w:val="11"/>
          <w:w w:val="120"/>
          <w:sz w:val="32"/>
        </w:rPr>
        <w:t xml:space="preserve">MOBILE </w:t>
      </w:r>
      <w:r>
        <w:rPr>
          <w:rFonts w:ascii="Calibri" w:hAnsi="Calibri"/>
          <w:color w:val="E60013"/>
          <w:spacing w:val="10"/>
          <w:w w:val="120"/>
          <w:sz w:val="32"/>
        </w:rPr>
        <w:t xml:space="preserve">HOME </w:t>
      </w:r>
      <w:r>
        <w:rPr>
          <w:rFonts w:ascii="Calibri" w:hAnsi="Calibri"/>
          <w:color w:val="E60013"/>
          <w:w w:val="170"/>
          <w:sz w:val="32"/>
        </w:rPr>
        <w:t>–</w:t>
      </w:r>
      <w:r>
        <w:rPr>
          <w:rFonts w:ascii="Calibri" w:hAnsi="Calibri"/>
          <w:color w:val="E60013"/>
          <w:spacing w:val="-55"/>
          <w:w w:val="170"/>
          <w:sz w:val="32"/>
        </w:rPr>
        <w:t xml:space="preserve"> </w:t>
      </w:r>
      <w:r>
        <w:rPr>
          <w:rFonts w:ascii="Calibri" w:hAnsi="Calibri"/>
          <w:color w:val="E60013"/>
          <w:w w:val="120"/>
          <w:sz w:val="32"/>
        </w:rPr>
        <w:t xml:space="preserve">1 </w:t>
      </w:r>
      <w:r>
        <w:rPr>
          <w:rFonts w:ascii="Calibri" w:hAnsi="Calibri"/>
          <w:color w:val="E60013"/>
          <w:spacing w:val="10"/>
          <w:w w:val="120"/>
          <w:sz w:val="32"/>
        </w:rPr>
        <w:t>3/4" WIDE</w:t>
      </w: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rPr>
          <w:rFonts w:ascii="Calibri"/>
          <w:sz w:val="20"/>
        </w:rPr>
      </w:pPr>
    </w:p>
    <w:p w:rsidR="0007288F" w:rsidRDefault="0007288F">
      <w:pPr>
        <w:pStyle w:val="BodyText"/>
        <w:spacing w:before="1"/>
        <w:rPr>
          <w:rFonts w:ascii="Calibri"/>
          <w:sz w:val="17"/>
        </w:rPr>
      </w:pPr>
    </w:p>
    <w:tbl>
      <w:tblPr>
        <w:tblW w:w="11104" w:type="dxa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762"/>
        <w:gridCol w:w="1158"/>
        <w:gridCol w:w="1158"/>
        <w:gridCol w:w="1039"/>
        <w:gridCol w:w="851"/>
        <w:gridCol w:w="851"/>
        <w:gridCol w:w="1059"/>
        <w:gridCol w:w="2890"/>
      </w:tblGrid>
      <w:tr w:rsidR="0007288F">
        <w:trPr>
          <w:trHeight w:val="177"/>
        </w:trPr>
        <w:tc>
          <w:tcPr>
            <w:tcW w:w="133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 w:rsidR="0007288F" w:rsidRDefault="00FC54A3">
            <w:pPr>
              <w:pStyle w:val="TableParagraph"/>
              <w:spacing w:before="0"/>
              <w:ind w:left="123"/>
              <w:jc w:val="left"/>
              <w:rPr>
                <w:sz w:val="15"/>
              </w:rPr>
            </w:pPr>
            <w:r>
              <w:rPr>
                <w:sz w:val="15"/>
              </w:rPr>
              <w:t>PART NUMBER</w:t>
            </w:r>
          </w:p>
        </w:tc>
        <w:tc>
          <w:tcPr>
            <w:tcW w:w="41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538" w:right="1502"/>
              <w:rPr>
                <w:sz w:val="15"/>
              </w:rPr>
            </w:pPr>
            <w:r>
              <w:rPr>
                <w:sz w:val="15"/>
              </w:rPr>
              <w:t>DESCRIPTION</w:t>
            </w:r>
          </w:p>
        </w:tc>
        <w:tc>
          <w:tcPr>
            <w:tcW w:w="27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0" w:line="158" w:lineRule="exact"/>
              <w:ind w:left="1029" w:right="1005"/>
              <w:rPr>
                <w:sz w:val="15"/>
              </w:rPr>
            </w:pPr>
            <w:r>
              <w:rPr>
                <w:sz w:val="15"/>
              </w:rPr>
              <w:t>PACKING</w:t>
            </w:r>
          </w:p>
        </w:tc>
        <w:tc>
          <w:tcPr>
            <w:tcW w:w="2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pStyle w:val="TableParagraph"/>
              <w:spacing w:before="0"/>
              <w:jc w:val="left"/>
              <w:rPr>
                <w:rFonts w:ascii="Calibri"/>
                <w:sz w:val="16"/>
              </w:rPr>
            </w:pPr>
          </w:p>
          <w:p w:rsidR="0007288F" w:rsidRDefault="00FC54A3">
            <w:pPr>
              <w:pStyle w:val="TableParagraph"/>
              <w:spacing w:before="0"/>
              <w:ind w:left="597"/>
              <w:jc w:val="left"/>
              <w:rPr>
                <w:sz w:val="15"/>
              </w:rPr>
            </w:pPr>
            <w:r>
              <w:rPr>
                <w:sz w:val="15"/>
              </w:rPr>
              <w:t>REFERENCE NUMBERS</w:t>
            </w:r>
          </w:p>
        </w:tc>
      </w:tr>
      <w:tr w:rsidR="0007288F">
        <w:trPr>
          <w:trHeight w:val="385"/>
        </w:trPr>
        <w:tc>
          <w:tcPr>
            <w:tcW w:w="13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54"/>
              <w:jc w:val="left"/>
              <w:rPr>
                <w:sz w:val="15"/>
              </w:rPr>
            </w:pPr>
            <w:r>
              <w:rPr>
                <w:spacing w:val="2"/>
                <w:sz w:val="15"/>
              </w:rPr>
              <w:t>NUMBER</w:t>
            </w:r>
          </w:p>
          <w:p w:rsidR="0007288F" w:rsidRDefault="00FC54A3">
            <w:pPr>
              <w:pStyle w:val="TableParagraph"/>
              <w:spacing w:before="26" w:line="160" w:lineRule="exact"/>
              <w:ind w:left="34"/>
              <w:jc w:val="left"/>
              <w:rPr>
                <w:sz w:val="15"/>
              </w:rPr>
            </w:pP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LEAFS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CAPACITY</w:t>
            </w:r>
          </w:p>
          <w:p w:rsidR="0007288F" w:rsidRDefault="00FC54A3">
            <w:pPr>
              <w:pStyle w:val="TableParagraph"/>
              <w:spacing w:before="26" w:line="160" w:lineRule="exact"/>
              <w:ind w:left="30"/>
              <w:rPr>
                <w:sz w:val="15"/>
              </w:rPr>
            </w:pPr>
            <w:r>
              <w:rPr>
                <w:sz w:val="15"/>
              </w:rPr>
              <w:t>OF</w:t>
            </w:r>
            <w:r>
              <w:rPr>
                <w:spacing w:val="-25"/>
                <w:sz w:val="15"/>
              </w:rPr>
              <w:t xml:space="preserve"> </w:t>
            </w:r>
            <w:r>
              <w:rPr>
                <w:sz w:val="15"/>
              </w:rPr>
              <w:t>LEAVVES/lb.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FREE</w:t>
            </w:r>
          </w:p>
          <w:p w:rsidR="0007288F" w:rsidRDefault="00FC54A3">
            <w:pPr>
              <w:pStyle w:val="TableParagraph"/>
              <w:spacing w:before="17" w:line="170" w:lineRule="exact"/>
              <w:ind w:left="18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LENGTH /" (A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32" w:right="4"/>
              <w:rPr>
                <w:sz w:val="15"/>
              </w:rPr>
            </w:pPr>
            <w:r>
              <w:rPr>
                <w:sz w:val="15"/>
              </w:rPr>
              <w:t>FREE</w:t>
            </w:r>
          </w:p>
          <w:p w:rsidR="0007288F" w:rsidRDefault="00FC54A3">
            <w:pPr>
              <w:pStyle w:val="TableParagraph"/>
              <w:spacing w:before="17" w:line="170" w:lineRule="exact"/>
              <w:ind w:left="22" w:right="4"/>
              <w:rPr>
                <w:rFonts w:ascii="SimSun" w:eastAsia="SimSun"/>
                <w:sz w:val="15"/>
              </w:rPr>
            </w:pPr>
            <w:r>
              <w:rPr>
                <w:sz w:val="15"/>
              </w:rPr>
              <w:t>ARCH /"</w:t>
            </w:r>
            <w:r>
              <w:rPr>
                <w:rFonts w:ascii="SimSun" w:eastAsia="SimSun" w:hint="eastAsia"/>
                <w:sz w:val="15"/>
              </w:rPr>
              <w:t>（</w:t>
            </w:r>
            <w:r>
              <w:rPr>
                <w:sz w:val="15"/>
              </w:rPr>
              <w:t>B</w:t>
            </w:r>
            <w:r>
              <w:rPr>
                <w:rFonts w:ascii="SimSun" w:eastAsia="SimSun" w:hint="eastAsia"/>
                <w:sz w:val="15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9"/>
              <w:rPr>
                <w:sz w:val="15"/>
              </w:rPr>
            </w:pPr>
            <w:r>
              <w:rPr>
                <w:sz w:val="15"/>
              </w:rPr>
              <w:t>UNIT</w:t>
            </w:r>
          </w:p>
          <w:p w:rsidR="0007288F" w:rsidRDefault="00FC54A3">
            <w:pPr>
              <w:pStyle w:val="TableParagraph"/>
              <w:spacing w:before="26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WEIGHT/lb.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19"/>
              <w:rPr>
                <w:sz w:val="15"/>
              </w:rPr>
            </w:pPr>
            <w:r>
              <w:rPr>
                <w:sz w:val="15"/>
              </w:rPr>
              <w:t>PALLET</w:t>
            </w:r>
          </w:p>
          <w:p w:rsidR="0007288F" w:rsidRDefault="00FC54A3">
            <w:pPr>
              <w:pStyle w:val="TableParagraph"/>
              <w:spacing w:before="26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WEIGHT/lb.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/>
              <w:ind w:left="9"/>
              <w:rPr>
                <w:sz w:val="15"/>
              </w:rPr>
            </w:pPr>
            <w:r>
              <w:rPr>
                <w:sz w:val="15"/>
              </w:rPr>
              <w:t>PALLET</w:t>
            </w:r>
          </w:p>
          <w:p w:rsidR="0007288F" w:rsidRDefault="00FC54A3">
            <w:pPr>
              <w:pStyle w:val="TableParagraph"/>
              <w:spacing w:before="26" w:line="160" w:lineRule="exact"/>
              <w:ind w:left="29"/>
              <w:rPr>
                <w:sz w:val="15"/>
              </w:rPr>
            </w:pPr>
            <w:r>
              <w:rPr>
                <w:sz w:val="15"/>
              </w:rPr>
              <w:t>QUANTITY/pc.</w:t>
            </w:r>
          </w:p>
        </w:tc>
        <w:tc>
          <w:tcPr>
            <w:tcW w:w="289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7288F" w:rsidRDefault="0007288F">
            <w:pPr>
              <w:rPr>
                <w:sz w:val="2"/>
                <w:szCs w:val="2"/>
              </w:rPr>
            </w:pPr>
          </w:p>
        </w:tc>
      </w:tr>
      <w:tr w:rsidR="0007288F">
        <w:trPr>
          <w:trHeight w:val="177"/>
        </w:trPr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WDDE-7240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2"/>
              <w:rPr>
                <w:sz w:val="15"/>
              </w:rPr>
            </w:pPr>
            <w:r>
              <w:rPr>
                <w:w w:val="98"/>
                <w:sz w:val="15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3,000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" w:right="35"/>
              <w:rPr>
                <w:sz w:val="15"/>
              </w:rPr>
            </w:pPr>
            <w:r>
              <w:rPr>
                <w:sz w:val="15"/>
              </w:rPr>
              <w:t>25.25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8" w:right="314"/>
              <w:rPr>
                <w:sz w:val="15"/>
              </w:rPr>
            </w:pPr>
            <w:r>
              <w:rPr>
                <w:sz w:val="15"/>
              </w:rPr>
              <w:t>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211"/>
              <w:jc w:val="left"/>
              <w:rPr>
                <w:sz w:val="15"/>
              </w:rPr>
            </w:pPr>
            <w:r>
              <w:rPr>
                <w:sz w:val="15"/>
              </w:rPr>
              <w:t>8.7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162"/>
              <w:jc w:val="left"/>
              <w:rPr>
                <w:sz w:val="15"/>
              </w:rPr>
            </w:pPr>
            <w:r>
              <w:rPr>
                <w:sz w:val="15"/>
              </w:rPr>
              <w:t>3826.00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00"/>
              <w:jc w:val="left"/>
              <w:rPr>
                <w:sz w:val="15"/>
              </w:rPr>
            </w:pPr>
            <w:r>
              <w:rPr>
                <w:sz w:val="15"/>
              </w:rPr>
              <w:t>440.00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</w:tcBorders>
          </w:tcPr>
          <w:p w:rsidR="0007288F" w:rsidRDefault="00FC54A3">
            <w:pPr>
              <w:pStyle w:val="TableParagraph"/>
              <w:spacing w:before="7" w:line="150" w:lineRule="exact"/>
              <w:ind w:left="399"/>
              <w:jc w:val="left"/>
              <w:rPr>
                <w:sz w:val="15"/>
              </w:rPr>
            </w:pPr>
            <w:r>
              <w:rPr>
                <w:sz w:val="15"/>
              </w:rPr>
              <w:t>DE-7240,UNA-115, 72-40, TE-30</w:t>
            </w:r>
          </w:p>
        </w:tc>
      </w:tr>
    </w:tbl>
    <w:p w:rsidR="0007288F" w:rsidRDefault="0007288F">
      <w:pPr>
        <w:spacing w:line="150" w:lineRule="exact"/>
        <w:rPr>
          <w:sz w:val="15"/>
        </w:rPr>
        <w:sectPr w:rsidR="0007288F">
          <w:pgSz w:w="11910" w:h="16840"/>
          <w:pgMar w:top="180" w:right="220" w:bottom="480" w:left="240" w:header="0" w:footer="291" w:gutter="0"/>
          <w:cols w:space="720"/>
        </w:sectPr>
      </w:pPr>
    </w:p>
    <w:p w:rsidR="0007288F" w:rsidRDefault="00FC54A3">
      <w:pPr>
        <w:spacing w:before="112" w:line="276" w:lineRule="auto"/>
        <w:ind w:left="139" w:right="1065" w:firstLine="851"/>
        <w:rPr>
          <w:b/>
          <w:sz w:val="15"/>
        </w:rPr>
      </w:pPr>
      <w:r>
        <w:rPr>
          <w:b/>
          <w:color w:val="231916"/>
          <w:sz w:val="15"/>
        </w:rPr>
        <w:lastRenderedPageBreak/>
        <w:t>WD-46-SH2 WD-46-SH1</w:t>
      </w:r>
    </w:p>
    <w:p w:rsidR="0007288F" w:rsidRDefault="0007288F" w:rsidP="00703D8E">
      <w:pPr>
        <w:pStyle w:val="BodyText"/>
        <w:spacing w:before="2"/>
        <w:rPr>
          <w:b/>
          <w:sz w:val="15"/>
        </w:rPr>
      </w:pPr>
    </w:p>
    <w:sectPr w:rsidR="0007288F">
      <w:type w:val="continuous"/>
      <w:pgSz w:w="11910" w:h="16840"/>
      <w:pgMar w:top="400" w:right="220" w:bottom="480" w:left="240" w:header="720" w:footer="720" w:gutter="0"/>
      <w:cols w:num="2" w:space="720" w:equalWidth="0">
        <w:col w:w="7214" w:space="1298"/>
        <w:col w:w="29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3E" w:rsidRDefault="00F65F3E">
      <w:r>
        <w:separator/>
      </w:r>
    </w:p>
  </w:endnote>
  <w:endnote w:type="continuationSeparator" w:id="0">
    <w:p w:rsidR="00F65F3E" w:rsidRDefault="00F6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8F" w:rsidRDefault="00FC54A3">
    <w:pPr>
      <w:pStyle w:val="BodyText"/>
      <w:spacing w:line="14" w:lineRule="auto"/>
      <w:rPr>
        <w:sz w:val="20"/>
      </w:rPr>
    </w:pPr>
    <w:r>
      <w:rPr>
        <w:noProof/>
        <w:lang w:val="en-CA" w:eastAsia="zh-CN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2945765</wp:posOffset>
              </wp:positionH>
              <wp:positionV relativeFrom="page">
                <wp:posOffset>10367010</wp:posOffset>
              </wp:positionV>
              <wp:extent cx="1920240" cy="177800"/>
              <wp:effectExtent l="0" t="0" r="0" b="0"/>
              <wp:wrapNone/>
              <wp:docPr id="17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7288F" w:rsidRDefault="00FC54A3">
                          <w:pPr>
                            <w:spacing w:before="3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916"/>
                              <w:sz w:val="18"/>
                            </w:rPr>
                            <w:t>E-mail:</w:t>
                          </w:r>
                          <w:hyperlink r:id="rId1">
                            <w:r>
                              <w:rPr>
                                <w:color w:val="231916"/>
                                <w:sz w:val="18"/>
                              </w:rPr>
                              <w:t xml:space="preserve"> richard@wondeeauto.com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93" type="#_x0000_t202" style="position:absolute;margin-left:231.95pt;margin-top:816.3pt;width:151.2pt;height:14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" filled="f" stroked="f">
              <v:textbox inset="0,0,0,0">
                <w:txbxContent>
                  <w:p w:rsidR="0007288F" w:rsidRDefault="00FC54A3">
                    <w:pPr>
                      <w:spacing w:before="32"/>
                      <w:ind w:left="20"/>
                      <w:rPr>
                        <w:sz w:val="18"/>
                      </w:rPr>
                    </w:pPr>
                    <w:r>
                      <w:rPr>
                        <w:color w:val="231916"/>
                        <w:sz w:val="18"/>
                      </w:rPr>
                      <w:t>E-mail:</w:t>
                    </w:r>
                    <w:hyperlink r:id="rId2">
                      <w:r>
                        <w:rPr>
                          <w:color w:val="231916"/>
                          <w:sz w:val="18"/>
                        </w:rPr>
                        <w:t xml:space="preserve"> richard@wondeeauto.com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zh-CN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234315</wp:posOffset>
              </wp:positionH>
              <wp:positionV relativeFrom="page">
                <wp:posOffset>10367645</wp:posOffset>
              </wp:positionV>
              <wp:extent cx="1567180" cy="177800"/>
              <wp:effectExtent l="0" t="0" r="0" b="0"/>
              <wp:wrapNone/>
              <wp:docPr id="17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7288F" w:rsidRDefault="00FC54A3">
                          <w:pPr>
                            <w:spacing w:before="3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916"/>
                              <w:sz w:val="18"/>
                            </w:rPr>
                            <w:t>Web</w:t>
                          </w:r>
                          <w:proofErr w:type="gramStart"/>
                          <w:r>
                            <w:rPr>
                              <w:color w:val="231916"/>
                              <w:sz w:val="18"/>
                            </w:rPr>
                            <w:t>:</w:t>
                          </w:r>
                          <w:proofErr w:type="gramEnd"/>
                          <w:hyperlink r:id="rId3">
                            <w:r>
                              <w:rPr>
                                <w:color w:val="231916"/>
                                <w:sz w:val="18"/>
                              </w:rPr>
                              <w:t>www.wondeeauto.com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94" type="#_x0000_t202" style="position:absolute;margin-left:18.45pt;margin-top:816.35pt;width:123.4pt;height:14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" filled="f" stroked="f">
              <v:textbox inset="0,0,0,0">
                <w:txbxContent>
                  <w:p w:rsidR="0007288F" w:rsidRDefault="00FC54A3">
                    <w:pPr>
                      <w:spacing w:before="32"/>
                      <w:ind w:left="20"/>
                      <w:rPr>
                        <w:sz w:val="18"/>
                      </w:rPr>
                    </w:pPr>
                    <w:r>
                      <w:rPr>
                        <w:color w:val="231916"/>
                        <w:sz w:val="18"/>
                      </w:rPr>
                      <w:t>Web</w:t>
                    </w:r>
                    <w:proofErr w:type="gramStart"/>
                    <w:r>
                      <w:rPr>
                        <w:color w:val="231916"/>
                        <w:sz w:val="18"/>
                      </w:rPr>
                      <w:t>:</w:t>
                    </w:r>
                    <w:proofErr w:type="gramEnd"/>
                    <w:hyperlink r:id="rId4">
                      <w:r>
                        <w:rPr>
                          <w:color w:val="231916"/>
                          <w:sz w:val="18"/>
                        </w:rPr>
                        <w:t>www.wondeeauto.com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zh-CN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6001385</wp:posOffset>
              </wp:positionH>
              <wp:positionV relativeFrom="page">
                <wp:posOffset>10372725</wp:posOffset>
              </wp:positionV>
              <wp:extent cx="1334135" cy="177800"/>
              <wp:effectExtent l="0" t="0" r="0" b="0"/>
              <wp:wrapNone/>
              <wp:docPr id="17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7288F" w:rsidRDefault="00FC54A3">
                          <w:pPr>
                            <w:spacing w:before="3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916"/>
                              <w:sz w:val="18"/>
                            </w:rPr>
                            <w:t>WONDEE AUTOPARTS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95" type="#_x0000_t202" style="position:absolute;margin-left:472.55pt;margin-top:816.75pt;width:105.05pt;height:14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" filled="f" stroked="f">
              <v:textbox inset="0,0,0,0">
                <w:txbxContent>
                  <w:p w:rsidR="0007288F" w:rsidRDefault="00FC54A3">
                    <w:pPr>
                      <w:spacing w:before="32"/>
                      <w:ind w:left="20"/>
                      <w:rPr>
                        <w:sz w:val="18"/>
                      </w:rPr>
                    </w:pPr>
                    <w:r>
                      <w:rPr>
                        <w:color w:val="231916"/>
                        <w:sz w:val="18"/>
                      </w:rPr>
                      <w:t>WONDEE AUTOPARTS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3E" w:rsidRDefault="00F65F3E">
      <w:r>
        <w:separator/>
      </w:r>
    </w:p>
  </w:footnote>
  <w:footnote w:type="continuationSeparator" w:id="0">
    <w:p w:rsidR="00F65F3E" w:rsidRDefault="00F6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•"/>
      <w:lvlJc w:val="left"/>
      <w:pPr>
        <w:ind w:left="402" w:hanging="222"/>
      </w:pPr>
      <w:rPr>
        <w:rFonts w:ascii="Arial" w:eastAsia="Arial" w:hAnsi="Arial" w:cs="Arial" w:hint="default"/>
        <w:color w:val="241F21"/>
        <w:w w:val="99"/>
        <w:sz w:val="16"/>
        <w:szCs w:val="16"/>
        <w:lang w:val="en-US" w:eastAsia="en-US" w:bidi="en-US"/>
      </w:rPr>
    </w:lvl>
    <w:lvl w:ilvl="1">
      <w:numFmt w:val="bullet"/>
      <w:lvlText w:val="•"/>
      <w:lvlJc w:val="left"/>
      <w:pPr>
        <w:ind w:left="666" w:hanging="222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932" w:hanging="22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198" w:hanging="2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464" w:hanging="2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731" w:hanging="2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97" w:hanging="2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263" w:hanging="2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29" w:hanging="222"/>
      </w:pPr>
      <w:rPr>
        <w:rFonts w:hint="default"/>
        <w:lang w:val="en-US" w:eastAsia="en-US" w:bidi="en-US"/>
      </w:rPr>
    </w:lvl>
  </w:abstractNum>
  <w:abstractNum w:abstractNumId="1">
    <w:nsid w:val="BF205925"/>
    <w:multiLevelType w:val="multilevel"/>
    <w:tmpl w:val="BF205925"/>
    <w:lvl w:ilvl="0">
      <w:numFmt w:val="bullet"/>
      <w:lvlText w:val="•"/>
      <w:lvlJc w:val="left"/>
      <w:pPr>
        <w:ind w:left="290" w:hanging="157"/>
      </w:pPr>
      <w:rPr>
        <w:rFonts w:ascii="Arial" w:eastAsia="Arial" w:hAnsi="Arial" w:cs="Arial" w:hint="default"/>
        <w:color w:val="241F21"/>
        <w:w w:val="99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378" w:hanging="15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57" w:hanging="15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5" w:hanging="15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4" w:hanging="15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92" w:hanging="15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15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49" w:hanging="15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28" w:hanging="157"/>
      </w:pPr>
      <w:rPr>
        <w:rFonts w:hint="default"/>
        <w:lang w:val="en-US" w:eastAsia="en-US" w:bidi="en-US"/>
      </w:rPr>
    </w:lvl>
  </w:abstractNum>
  <w:abstractNum w:abstractNumId="2">
    <w:nsid w:val="CF092B84"/>
    <w:multiLevelType w:val="multilevel"/>
    <w:tmpl w:val="CF092B84"/>
    <w:lvl w:ilvl="0">
      <w:numFmt w:val="bullet"/>
      <w:lvlText w:val="•"/>
      <w:lvlJc w:val="left"/>
      <w:pPr>
        <w:ind w:left="290" w:hanging="156"/>
      </w:pPr>
      <w:rPr>
        <w:rFonts w:ascii="Arial" w:eastAsia="Arial" w:hAnsi="Arial" w:cs="Arial" w:hint="default"/>
        <w:color w:val="241F21"/>
        <w:w w:val="99"/>
        <w:sz w:val="16"/>
        <w:szCs w:val="16"/>
        <w:lang w:val="en-US" w:eastAsia="en-US" w:bidi="en-US"/>
      </w:rPr>
    </w:lvl>
    <w:lvl w:ilvl="1">
      <w:numFmt w:val="bullet"/>
      <w:lvlText w:val="•"/>
      <w:lvlJc w:val="left"/>
      <w:pPr>
        <w:ind w:left="1378" w:hanging="15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57" w:hanging="1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5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92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4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28" w:hanging="156"/>
      </w:pPr>
      <w:rPr>
        <w:rFonts w:hint="default"/>
        <w:lang w:val="en-US" w:eastAsia="en-US" w:bidi="en-US"/>
      </w:rPr>
    </w:lvl>
  </w:abstractNum>
  <w:abstractNum w:abstractNumId="3">
    <w:nsid w:val="0053208E"/>
    <w:multiLevelType w:val="multilevel"/>
    <w:tmpl w:val="0053208E"/>
    <w:lvl w:ilvl="0">
      <w:numFmt w:val="bullet"/>
      <w:lvlText w:val="•"/>
      <w:lvlJc w:val="left"/>
      <w:pPr>
        <w:ind w:left="290" w:hanging="156"/>
      </w:pPr>
      <w:rPr>
        <w:rFonts w:ascii="Arial" w:eastAsia="Arial" w:hAnsi="Arial" w:cs="Arial" w:hint="default"/>
        <w:color w:val="241F21"/>
        <w:w w:val="99"/>
        <w:sz w:val="16"/>
        <w:szCs w:val="16"/>
        <w:lang w:val="en-US" w:eastAsia="en-US" w:bidi="en-US"/>
      </w:rPr>
    </w:lvl>
    <w:lvl w:ilvl="1">
      <w:numFmt w:val="bullet"/>
      <w:lvlText w:val="•"/>
      <w:lvlJc w:val="left"/>
      <w:pPr>
        <w:ind w:left="1378" w:hanging="15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57" w:hanging="1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5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92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4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28" w:hanging="156"/>
      </w:pPr>
      <w:rPr>
        <w:rFonts w:hint="default"/>
        <w:lang w:val="en-US" w:eastAsia="en-US" w:bidi="en-US"/>
      </w:rPr>
    </w:lvl>
  </w:abstractNum>
  <w:abstractNum w:abstractNumId="4">
    <w:nsid w:val="03D62ECE"/>
    <w:multiLevelType w:val="multilevel"/>
    <w:tmpl w:val="03D62ECE"/>
    <w:lvl w:ilvl="0">
      <w:numFmt w:val="bullet"/>
      <w:lvlText w:val="•"/>
      <w:lvlJc w:val="left"/>
      <w:pPr>
        <w:ind w:left="303" w:hanging="156"/>
      </w:pPr>
      <w:rPr>
        <w:rFonts w:ascii="Arial" w:eastAsia="Arial" w:hAnsi="Arial" w:cs="Arial" w:hint="default"/>
        <w:color w:val="241F21"/>
        <w:w w:val="99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378" w:hanging="156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57" w:hanging="1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5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92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1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4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28" w:hanging="156"/>
      </w:pPr>
      <w:rPr>
        <w:rFonts w:hint="default"/>
        <w:lang w:val="en-US" w:eastAsia="en-US" w:bidi="en-US"/>
      </w:rPr>
    </w:lvl>
  </w:abstractNum>
  <w:abstractNum w:abstractNumId="5">
    <w:nsid w:val="59ADCABA"/>
    <w:multiLevelType w:val="multilevel"/>
    <w:tmpl w:val="59ADCABA"/>
    <w:lvl w:ilvl="0">
      <w:numFmt w:val="bullet"/>
      <w:lvlText w:val="•"/>
      <w:lvlJc w:val="left"/>
      <w:pPr>
        <w:ind w:left="242" w:hanging="242"/>
      </w:pPr>
      <w:rPr>
        <w:rFonts w:ascii="Arial" w:eastAsia="Arial" w:hAnsi="Arial" w:cs="Arial" w:hint="default"/>
        <w:color w:val="241F21"/>
        <w:w w:val="99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370" w:hanging="242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500" w:hanging="2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630" w:hanging="2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761" w:hanging="2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91" w:hanging="2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021" w:hanging="2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51" w:hanging="2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282" w:hanging="24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F"/>
    <w:rsid w:val="0007288F"/>
    <w:rsid w:val="003B491D"/>
    <w:rsid w:val="00703D8E"/>
    <w:rsid w:val="0088626A"/>
    <w:rsid w:val="00E748B7"/>
    <w:rsid w:val="00F65F3E"/>
    <w:rsid w:val="00FC54A3"/>
    <w:rsid w:val="164C2F15"/>
    <w:rsid w:val="204E5AFD"/>
    <w:rsid w:val="247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85"/>
      <w:ind w:left="784" w:right="146"/>
      <w:jc w:val="center"/>
      <w:outlineLvl w:val="0"/>
    </w:pPr>
    <w:rPr>
      <w:rFonts w:ascii="Calibri" w:eastAsia="Calibri" w:hAnsi="Calibri" w:cs="Calibri"/>
      <w:sz w:val="48"/>
      <w:szCs w:val="48"/>
    </w:rPr>
  </w:style>
  <w:style w:type="paragraph" w:styleId="Heading2">
    <w:name w:val="heading 2"/>
    <w:basedOn w:val="Normal"/>
    <w:next w:val="Normal"/>
    <w:uiPriority w:val="1"/>
    <w:qFormat/>
    <w:pPr>
      <w:spacing w:before="11"/>
      <w:ind w:left="1217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pPr>
      <w:ind w:left="14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jc w:val="center"/>
    </w:pPr>
  </w:style>
  <w:style w:type="paragraph" w:styleId="BalloonText">
    <w:name w:val="Balloon Text"/>
    <w:basedOn w:val="Normal"/>
    <w:link w:val="BalloonTextChar"/>
    <w:rsid w:val="003B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91D"/>
    <w:rPr>
      <w:rFonts w:ascii="Tahoma" w:eastAsia="Arial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85"/>
      <w:ind w:left="784" w:right="146"/>
      <w:jc w:val="center"/>
      <w:outlineLvl w:val="0"/>
    </w:pPr>
    <w:rPr>
      <w:rFonts w:ascii="Calibri" w:eastAsia="Calibri" w:hAnsi="Calibri" w:cs="Calibri"/>
      <w:sz w:val="48"/>
      <w:szCs w:val="48"/>
    </w:rPr>
  </w:style>
  <w:style w:type="paragraph" w:styleId="Heading2">
    <w:name w:val="heading 2"/>
    <w:basedOn w:val="Normal"/>
    <w:next w:val="Normal"/>
    <w:uiPriority w:val="1"/>
    <w:qFormat/>
    <w:pPr>
      <w:spacing w:before="11"/>
      <w:ind w:left="1217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pPr>
      <w:ind w:left="14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jc w:val="center"/>
    </w:pPr>
  </w:style>
  <w:style w:type="paragraph" w:styleId="BalloonText">
    <w:name w:val="Balloon Text"/>
    <w:basedOn w:val="Normal"/>
    <w:link w:val="BalloonTextChar"/>
    <w:rsid w:val="003B4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91D"/>
    <w:rPr>
      <w:rFonts w:ascii="Tahoma" w:eastAsia="Arial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ndeeauto.com/" TargetMode="External"/><Relationship Id="rId2" Type="http://schemas.openxmlformats.org/officeDocument/2006/relationships/hyperlink" Target="mailto:richard@wondeeauto.com" TargetMode="External"/><Relationship Id="rId1" Type="http://schemas.openxmlformats.org/officeDocument/2006/relationships/hyperlink" Target="mailto:richard@wondeeauto.com" TargetMode="External"/><Relationship Id="rId4" Type="http://schemas.openxmlformats.org/officeDocument/2006/relationships/hyperlink" Target="http://www.wondeeau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1137</vt:lpstr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1137</dc:title>
  <dc:creator>My</dc:creator>
  <cp:lastModifiedBy>Marc Li</cp:lastModifiedBy>
  <cp:revision>4</cp:revision>
  <dcterms:created xsi:type="dcterms:W3CDTF">2018-10-22T18:08:00Z</dcterms:created>
  <dcterms:modified xsi:type="dcterms:W3CDTF">2018-10-23T17:55:00Z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2018-09-06T00:00:00Z</vt:filetime>
  </property>
  <property fmtid="{D5CDD505-2E9C-101B-9397-08002B2CF9AE}" pid="5" name="KSOProductBuildVer">
    <vt:lpwstr>2052-10.1.0.7469</vt:lpwstr>
  </property>
</Properties>
</file>